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55" w:rsidRPr="004200C0" w:rsidRDefault="00695955" w:rsidP="00617B8F">
      <w:pPr>
        <w:pStyle w:val="Title"/>
        <w:tabs>
          <w:tab w:val="left" w:pos="660"/>
          <w:tab w:val="left" w:pos="825"/>
          <w:tab w:val="left" w:pos="6435"/>
        </w:tabs>
        <w:spacing w:after="120"/>
        <w:ind w:left="709"/>
        <w:rPr>
          <w:rFonts w:asciiTheme="minorHAnsi" w:hAnsiTheme="minorHAnsi" w:cs="Arial"/>
          <w:b w:val="0"/>
          <w:bCs w:val="0"/>
          <w:sz w:val="36"/>
          <w:szCs w:val="36"/>
          <w:lang w:val="pt-BR"/>
        </w:rPr>
      </w:pPr>
      <w:r w:rsidRPr="004200C0">
        <w:rPr>
          <w:rFonts w:asciiTheme="minorHAnsi" w:hAnsiTheme="minorHAnsi" w:cs="Arial"/>
          <w:sz w:val="36"/>
          <w:szCs w:val="36"/>
          <w:lang w:val="pt-BR"/>
        </w:rPr>
        <w:t>Luciana Pereira Duailibe</w:t>
      </w:r>
    </w:p>
    <w:p w:rsidR="00695955" w:rsidRPr="006D62E1" w:rsidRDefault="00695955" w:rsidP="00617B8F">
      <w:pPr>
        <w:tabs>
          <w:tab w:val="left" w:pos="660"/>
          <w:tab w:val="left" w:pos="3969"/>
        </w:tabs>
        <w:autoSpaceDE w:val="0"/>
        <w:autoSpaceDN w:val="0"/>
        <w:adjustRightInd w:val="0"/>
        <w:spacing w:before="80" w:after="120"/>
        <w:ind w:left="709"/>
        <w:jc w:val="center"/>
        <w:rPr>
          <w:rFonts w:asciiTheme="minorHAnsi" w:hAnsiTheme="minorHAnsi" w:cs="Arial"/>
          <w:sz w:val="22"/>
          <w:szCs w:val="22"/>
          <w:lang w:val="pt-BR"/>
        </w:rPr>
      </w:pPr>
      <w:r w:rsidRPr="006D62E1">
        <w:rPr>
          <w:rFonts w:asciiTheme="minorHAnsi" w:hAnsiTheme="minorHAnsi" w:cs="Arial"/>
          <w:sz w:val="22"/>
          <w:szCs w:val="22"/>
          <w:lang w:val="pt-BR"/>
        </w:rPr>
        <w:t>Mobile: 0791 359 5428</w:t>
      </w:r>
      <w:bookmarkStart w:id="0" w:name="_GoBack"/>
      <w:bookmarkEnd w:id="0"/>
    </w:p>
    <w:p w:rsidR="00001DF7" w:rsidRPr="006D62E1" w:rsidRDefault="00DF075B" w:rsidP="00617B8F">
      <w:pPr>
        <w:tabs>
          <w:tab w:val="left" w:pos="660"/>
          <w:tab w:val="left" w:pos="3969"/>
        </w:tabs>
        <w:autoSpaceDE w:val="0"/>
        <w:autoSpaceDN w:val="0"/>
        <w:adjustRightInd w:val="0"/>
        <w:spacing w:before="80" w:after="120"/>
        <w:ind w:left="709"/>
        <w:jc w:val="center"/>
        <w:rPr>
          <w:rFonts w:asciiTheme="minorHAnsi" w:hAnsiTheme="minorHAnsi" w:cs="Arial"/>
          <w:b/>
          <w:sz w:val="36"/>
          <w:szCs w:val="36"/>
          <w:lang w:val="pt-BR"/>
        </w:rPr>
      </w:pPr>
      <w:r w:rsidRPr="006D62E1">
        <w:rPr>
          <w:rFonts w:asciiTheme="minorHAnsi" w:hAnsiTheme="minorHAnsi" w:cs="Arial"/>
          <w:sz w:val="22"/>
          <w:szCs w:val="22"/>
          <w:lang w:val="pt-BR"/>
        </w:rPr>
        <w:t xml:space="preserve">e-mail: </w:t>
      </w:r>
      <w:r w:rsidR="00615357">
        <w:rPr>
          <w:rFonts w:asciiTheme="minorHAnsi" w:hAnsiTheme="minorHAnsi" w:cs="Arial"/>
          <w:sz w:val="22"/>
          <w:szCs w:val="22"/>
          <w:lang w:val="pt-BR"/>
        </w:rPr>
        <w:t>lucianapduailibe@gmail.com</w:t>
      </w:r>
    </w:p>
    <w:tbl>
      <w:tblPr>
        <w:tblStyle w:val="TableGrid"/>
        <w:tblW w:w="0" w:type="auto"/>
        <w:tblCellSpacing w:w="20" w:type="dxa"/>
        <w:tblInd w:w="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E106B5" w:rsidRPr="004200C0" w:rsidTr="00516799">
        <w:trPr>
          <w:trHeight w:val="394"/>
          <w:tblCellSpacing w:w="20" w:type="dxa"/>
        </w:trPr>
        <w:tc>
          <w:tcPr>
            <w:tcW w:w="9746" w:type="dxa"/>
            <w:shd w:val="clear" w:color="auto" w:fill="F2F2F2" w:themeFill="background1" w:themeFillShade="F2"/>
            <w:vAlign w:val="bottom"/>
          </w:tcPr>
          <w:p w:rsidR="00E106B5" w:rsidRPr="004200C0" w:rsidRDefault="00E106B5" w:rsidP="009A5689">
            <w:pPr>
              <w:pStyle w:val="BodyTextIndent"/>
              <w:tabs>
                <w:tab w:val="left" w:pos="660"/>
              </w:tabs>
              <w:spacing w:after="120"/>
              <w:ind w:left="531"/>
              <w:jc w:val="both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4200C0">
              <w:rPr>
                <w:rFonts w:asciiTheme="minorHAnsi" w:hAnsiTheme="minorHAnsi" w:cs="Arial"/>
                <w:b/>
                <w:sz w:val="36"/>
                <w:szCs w:val="36"/>
              </w:rPr>
              <w:t>Personal profile</w:t>
            </w:r>
          </w:p>
        </w:tc>
      </w:tr>
    </w:tbl>
    <w:p w:rsidR="00913CD6" w:rsidRPr="004200C0" w:rsidRDefault="00913CD6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</w:p>
    <w:p w:rsidR="00FE765A" w:rsidRDefault="006D62E1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 am a self-motivated,</w:t>
      </w:r>
      <w:r w:rsidR="004200C0" w:rsidRPr="004200C0">
        <w:rPr>
          <w:rFonts w:asciiTheme="minorHAnsi" w:hAnsiTheme="minorHAnsi" w:cs="Arial"/>
          <w:szCs w:val="22"/>
        </w:rPr>
        <w:t xml:space="preserve"> qualified and creative </w:t>
      </w:r>
      <w:r w:rsidR="00F67FC5">
        <w:rPr>
          <w:rFonts w:asciiTheme="minorHAnsi" w:hAnsiTheme="minorHAnsi" w:cs="Arial"/>
          <w:szCs w:val="22"/>
        </w:rPr>
        <w:t xml:space="preserve">artist </w:t>
      </w:r>
      <w:r w:rsidR="004200C0" w:rsidRPr="004200C0">
        <w:rPr>
          <w:rFonts w:asciiTheme="minorHAnsi" w:hAnsiTheme="minorHAnsi" w:cs="Arial"/>
          <w:szCs w:val="22"/>
        </w:rPr>
        <w:t xml:space="preserve">educator </w:t>
      </w:r>
      <w:r w:rsidR="00001DF7" w:rsidRPr="004200C0">
        <w:rPr>
          <w:rFonts w:asciiTheme="minorHAnsi" w:hAnsiTheme="minorHAnsi" w:cs="Arial"/>
          <w:szCs w:val="22"/>
        </w:rPr>
        <w:t xml:space="preserve">with extended experience in </w:t>
      </w:r>
      <w:r w:rsidR="00E86314">
        <w:rPr>
          <w:rFonts w:asciiTheme="minorHAnsi" w:hAnsiTheme="minorHAnsi" w:cs="Arial"/>
          <w:szCs w:val="22"/>
        </w:rPr>
        <w:t xml:space="preserve">creating and developing art educational projects in </w:t>
      </w:r>
      <w:r w:rsidR="00001DF7" w:rsidRPr="004200C0">
        <w:rPr>
          <w:rFonts w:asciiTheme="minorHAnsi" w:hAnsiTheme="minorHAnsi" w:cs="Arial"/>
          <w:szCs w:val="22"/>
        </w:rPr>
        <w:t>working with children</w:t>
      </w:r>
      <w:r>
        <w:rPr>
          <w:rFonts w:asciiTheme="minorHAnsi" w:hAnsiTheme="minorHAnsi" w:cs="Arial"/>
          <w:szCs w:val="22"/>
        </w:rPr>
        <w:t xml:space="preserve">, young people and adults </w:t>
      </w:r>
      <w:r w:rsidR="00EF7A53">
        <w:rPr>
          <w:rFonts w:asciiTheme="minorHAnsi" w:hAnsiTheme="minorHAnsi" w:cs="Arial"/>
          <w:szCs w:val="22"/>
        </w:rPr>
        <w:t>including people with special needs</w:t>
      </w:r>
      <w:r w:rsidR="00001DF7" w:rsidRPr="004200C0">
        <w:rPr>
          <w:rFonts w:asciiTheme="minorHAnsi" w:hAnsiTheme="minorHAnsi" w:cs="Arial"/>
          <w:szCs w:val="22"/>
        </w:rPr>
        <w:t>.</w:t>
      </w:r>
      <w:r w:rsidR="00E86314">
        <w:rPr>
          <w:rFonts w:asciiTheme="minorHAnsi" w:hAnsiTheme="minorHAnsi" w:cs="Arial"/>
          <w:szCs w:val="22"/>
        </w:rPr>
        <w:t xml:space="preserve"> I am a creative-thinker and a problem solution type of person</w:t>
      </w:r>
      <w:r w:rsidR="00203CF0" w:rsidRPr="004200C0">
        <w:rPr>
          <w:rFonts w:asciiTheme="minorHAnsi" w:hAnsiTheme="minorHAnsi" w:cs="Arial"/>
          <w:szCs w:val="22"/>
        </w:rPr>
        <w:t>.</w:t>
      </w:r>
      <w:r w:rsidR="00C41EFB">
        <w:rPr>
          <w:rFonts w:asciiTheme="minorHAnsi" w:hAnsiTheme="minorHAnsi" w:cs="Arial"/>
          <w:szCs w:val="22"/>
        </w:rPr>
        <w:t xml:space="preserve"> I p</w:t>
      </w:r>
      <w:r w:rsidR="00001DF7" w:rsidRPr="004200C0">
        <w:rPr>
          <w:rFonts w:asciiTheme="minorHAnsi" w:hAnsiTheme="minorHAnsi" w:cs="Arial"/>
          <w:szCs w:val="22"/>
        </w:rPr>
        <w:t>osses</w:t>
      </w:r>
      <w:r w:rsidR="00C41EFB">
        <w:rPr>
          <w:rFonts w:asciiTheme="minorHAnsi" w:hAnsiTheme="minorHAnsi" w:cs="Arial"/>
          <w:szCs w:val="22"/>
        </w:rPr>
        <w:t xml:space="preserve">s </w:t>
      </w:r>
      <w:r w:rsidR="009A5689">
        <w:rPr>
          <w:rFonts w:asciiTheme="minorHAnsi" w:hAnsiTheme="minorHAnsi" w:cs="Arial"/>
          <w:szCs w:val="22"/>
        </w:rPr>
        <w:t>a good</w:t>
      </w:r>
      <w:r w:rsidR="00B903B7">
        <w:rPr>
          <w:rFonts w:asciiTheme="minorHAnsi" w:hAnsiTheme="minorHAnsi" w:cs="Arial"/>
          <w:szCs w:val="22"/>
        </w:rPr>
        <w:t xml:space="preserve"> </w:t>
      </w:r>
      <w:r w:rsidR="00001DF7" w:rsidRPr="004200C0">
        <w:rPr>
          <w:rFonts w:asciiTheme="minorHAnsi" w:hAnsiTheme="minorHAnsi" w:cs="Arial"/>
          <w:szCs w:val="22"/>
        </w:rPr>
        <w:t>technical and interpersonal skill</w:t>
      </w:r>
      <w:r w:rsidR="00DE606F">
        <w:rPr>
          <w:rFonts w:asciiTheme="minorHAnsi" w:hAnsiTheme="minorHAnsi" w:cs="Arial"/>
          <w:szCs w:val="22"/>
        </w:rPr>
        <w:t>s</w:t>
      </w:r>
      <w:r w:rsidR="00044BD7" w:rsidRPr="004200C0">
        <w:rPr>
          <w:rFonts w:asciiTheme="minorHAnsi" w:hAnsiTheme="minorHAnsi" w:cs="Arial"/>
          <w:szCs w:val="22"/>
        </w:rPr>
        <w:t>,</w:t>
      </w:r>
      <w:r w:rsidR="00001DF7" w:rsidRPr="004200C0">
        <w:rPr>
          <w:rFonts w:asciiTheme="minorHAnsi" w:hAnsiTheme="minorHAnsi" w:cs="Arial"/>
          <w:szCs w:val="22"/>
        </w:rPr>
        <w:t xml:space="preserve"> I enjoy working as part of a team</w:t>
      </w:r>
      <w:r w:rsidR="003E7AD9" w:rsidRPr="004200C0">
        <w:rPr>
          <w:rFonts w:asciiTheme="minorHAnsi" w:hAnsiTheme="minorHAnsi" w:cs="Arial"/>
          <w:szCs w:val="22"/>
        </w:rPr>
        <w:t>,</w:t>
      </w:r>
      <w:r w:rsidR="00001DF7" w:rsidRPr="004200C0">
        <w:rPr>
          <w:rFonts w:asciiTheme="minorHAnsi" w:hAnsiTheme="minorHAnsi" w:cs="Arial"/>
          <w:szCs w:val="22"/>
        </w:rPr>
        <w:t xml:space="preserve"> as well as working my own init</w:t>
      </w:r>
      <w:r w:rsidR="00B903B7">
        <w:rPr>
          <w:rFonts w:asciiTheme="minorHAnsi" w:hAnsiTheme="minorHAnsi" w:cs="Arial"/>
          <w:szCs w:val="22"/>
        </w:rPr>
        <w:t xml:space="preserve">iative with less supervision. </w:t>
      </w:r>
      <w:r w:rsidR="00852B8E">
        <w:rPr>
          <w:rFonts w:asciiTheme="minorHAnsi" w:hAnsiTheme="minorHAnsi" w:cs="Arial"/>
          <w:szCs w:val="22"/>
        </w:rPr>
        <w:t>I am a fast learn</w:t>
      </w:r>
      <w:r w:rsidR="00FE765A">
        <w:rPr>
          <w:rFonts w:asciiTheme="minorHAnsi" w:hAnsiTheme="minorHAnsi" w:cs="Arial"/>
          <w:szCs w:val="22"/>
        </w:rPr>
        <w:t xml:space="preserve">er and motivated by challenges. </w:t>
      </w:r>
    </w:p>
    <w:p w:rsidR="0082097B" w:rsidRPr="004200C0" w:rsidRDefault="00B903B7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 am a native Brazilian Portuguese speaker.</w:t>
      </w:r>
      <w:r w:rsidR="00852B8E">
        <w:rPr>
          <w:rFonts w:asciiTheme="minorHAnsi" w:hAnsiTheme="minorHAnsi" w:cs="Arial"/>
          <w:szCs w:val="22"/>
        </w:rPr>
        <w:t xml:space="preserve"> </w:t>
      </w:r>
    </w:p>
    <w:p w:rsidR="00913CD6" w:rsidRPr="004200C0" w:rsidRDefault="00913CD6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CellSpacing w:w="20" w:type="dxa"/>
        <w:tblInd w:w="603" w:type="dxa"/>
        <w:tblLook w:val="01E0" w:firstRow="1" w:lastRow="1" w:firstColumn="1" w:lastColumn="1" w:noHBand="0" w:noVBand="0"/>
      </w:tblPr>
      <w:tblGrid>
        <w:gridCol w:w="9837"/>
      </w:tblGrid>
      <w:tr w:rsidR="00695955" w:rsidRPr="004200C0" w:rsidTr="00516799">
        <w:trPr>
          <w:trHeight w:val="581"/>
          <w:tblCellSpacing w:w="20" w:type="dxa"/>
        </w:trPr>
        <w:tc>
          <w:tcPr>
            <w:tcW w:w="9757" w:type="dxa"/>
            <w:shd w:val="clear" w:color="auto" w:fill="F2F2F2" w:themeFill="background1" w:themeFillShade="F2"/>
            <w:vAlign w:val="center"/>
          </w:tcPr>
          <w:p w:rsidR="00695955" w:rsidRPr="004200C0" w:rsidRDefault="00E106B5" w:rsidP="009A5689">
            <w:pPr>
              <w:pStyle w:val="BodyTextIndent"/>
              <w:tabs>
                <w:tab w:val="left" w:pos="660"/>
              </w:tabs>
              <w:spacing w:line="280" w:lineRule="atLeast"/>
              <w:ind w:left="531"/>
              <w:jc w:val="both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4200C0">
              <w:rPr>
                <w:rFonts w:asciiTheme="minorHAnsi" w:hAnsiTheme="minorHAnsi" w:cs="Arial"/>
                <w:b/>
                <w:sz w:val="36"/>
                <w:szCs w:val="36"/>
              </w:rPr>
              <w:t>Work Experience</w:t>
            </w:r>
          </w:p>
        </w:tc>
      </w:tr>
    </w:tbl>
    <w:p w:rsidR="00BC2652" w:rsidRDefault="00BC2652" w:rsidP="009A5689">
      <w:pPr>
        <w:pStyle w:val="BodyTextIndent"/>
        <w:tabs>
          <w:tab w:val="left" w:pos="660"/>
        </w:tabs>
        <w:spacing w:line="280" w:lineRule="atLeast"/>
        <w:ind w:left="0"/>
        <w:jc w:val="both"/>
        <w:rPr>
          <w:rFonts w:asciiTheme="minorHAnsi" w:hAnsiTheme="minorHAnsi" w:cs="Arial"/>
          <w:b/>
          <w:szCs w:val="22"/>
        </w:rPr>
      </w:pPr>
    </w:p>
    <w:p w:rsidR="00042516" w:rsidRDefault="00042516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WE Women – Women Empowering Women                                           </w:t>
      </w:r>
      <w:r w:rsidR="003102C5">
        <w:rPr>
          <w:rFonts w:asciiTheme="minorHAnsi" w:hAnsiTheme="minorHAnsi" w:cs="Arial"/>
          <w:b/>
          <w:szCs w:val="22"/>
        </w:rPr>
        <w:t xml:space="preserve">   Jan 17</w:t>
      </w:r>
      <w:r>
        <w:rPr>
          <w:rFonts w:asciiTheme="minorHAnsi" w:hAnsiTheme="minorHAnsi" w:cs="Arial"/>
          <w:b/>
          <w:szCs w:val="22"/>
        </w:rPr>
        <w:t xml:space="preserve"> – Now</w:t>
      </w:r>
    </w:p>
    <w:p w:rsidR="00042516" w:rsidRDefault="003102C5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Founder and CEO</w:t>
      </w:r>
      <w:r w:rsidR="00600F0C">
        <w:rPr>
          <w:rFonts w:asciiTheme="minorHAnsi" w:hAnsiTheme="minorHAnsi" w:cs="Arial"/>
          <w:b/>
          <w:szCs w:val="22"/>
        </w:rPr>
        <w:t xml:space="preserve">   </w:t>
      </w:r>
    </w:p>
    <w:p w:rsidR="00042516" w:rsidRDefault="00042516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M</w:t>
      </w:r>
      <w:r w:rsidRPr="00042516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anage and provide leadership to the board of Directors of the organisation. </w:t>
      </w:r>
    </w:p>
    <w:p w:rsidR="00042516" w:rsidRDefault="00042516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lang w:val="en-US"/>
        </w:rPr>
      </w:pPr>
      <w:r w:rsidRPr="00042516">
        <w:rPr>
          <w:rFonts w:asciiTheme="minorHAnsi" w:hAnsiTheme="minorHAnsi"/>
          <w:sz w:val="22"/>
          <w:szCs w:val="22"/>
          <w:lang w:val="en-US"/>
        </w:rPr>
        <w:t xml:space="preserve">Advocate values and vision of </w:t>
      </w:r>
      <w:proofErr w:type="gramStart"/>
      <w:r w:rsidRPr="00042516">
        <w:rPr>
          <w:rFonts w:asciiTheme="minorHAnsi" w:hAnsiTheme="minorHAnsi"/>
          <w:sz w:val="22"/>
          <w:szCs w:val="22"/>
          <w:lang w:val="en-US"/>
        </w:rPr>
        <w:t>WE</w:t>
      </w:r>
      <w:proofErr w:type="gramEnd"/>
      <w:r w:rsidRPr="00042516">
        <w:rPr>
          <w:rFonts w:asciiTheme="minorHAnsi" w:hAnsiTheme="minorHAnsi"/>
          <w:sz w:val="22"/>
          <w:szCs w:val="22"/>
          <w:lang w:val="en-US"/>
        </w:rPr>
        <w:t xml:space="preserve"> Women. </w:t>
      </w:r>
    </w:p>
    <w:p w:rsidR="00042516" w:rsidRDefault="00042516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="Lucida Bright" w:hAnsi="Lucida Bright"/>
          <w:lang w:val="en-US"/>
        </w:rPr>
      </w:pPr>
      <w:r w:rsidRPr="00042516">
        <w:rPr>
          <w:rFonts w:asciiTheme="minorHAnsi" w:hAnsiTheme="minorHAnsi"/>
          <w:sz w:val="22"/>
          <w:szCs w:val="22"/>
          <w:lang w:val="en-US"/>
        </w:rPr>
        <w:t>Represent the organisation to other organisations and stakeholders</w:t>
      </w:r>
      <w:r w:rsidRPr="00A14EF6">
        <w:rPr>
          <w:rFonts w:ascii="Lucida Bright" w:hAnsi="Lucida Bright"/>
          <w:lang w:val="en-US"/>
        </w:rPr>
        <w:t>.</w:t>
      </w:r>
    </w:p>
    <w:p w:rsidR="008C6813" w:rsidRDefault="008C6813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Organi</w:t>
      </w:r>
      <w:r w:rsidR="003102C5">
        <w:rPr>
          <w:rFonts w:asciiTheme="minorHAnsi" w:hAnsiTheme="minorHAnsi" w:cs="Arial"/>
          <w:szCs w:val="22"/>
        </w:rPr>
        <w:t>se events to promote the organis</w:t>
      </w:r>
      <w:r>
        <w:rPr>
          <w:rFonts w:asciiTheme="minorHAnsi" w:hAnsiTheme="minorHAnsi" w:cs="Arial"/>
          <w:szCs w:val="22"/>
        </w:rPr>
        <w:t>ation.</w:t>
      </w:r>
    </w:p>
    <w:p w:rsidR="000116CB" w:rsidRDefault="000116CB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Project manager, including manage budgets</w:t>
      </w:r>
      <w:r w:rsidR="009A5689">
        <w:rPr>
          <w:rFonts w:asciiTheme="minorHAnsi" w:hAnsiTheme="minorHAnsi" w:cs="Arial"/>
          <w:szCs w:val="22"/>
        </w:rPr>
        <w:t>, publicity</w:t>
      </w:r>
      <w:r>
        <w:rPr>
          <w:rFonts w:asciiTheme="minorHAnsi" w:hAnsiTheme="minorHAnsi" w:cs="Arial"/>
          <w:szCs w:val="22"/>
        </w:rPr>
        <w:t xml:space="preserve"> and write reports.</w:t>
      </w:r>
    </w:p>
    <w:p w:rsidR="008C6813" w:rsidRDefault="008C6813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Manage</w:t>
      </w:r>
      <w:r w:rsidR="003E3E4A">
        <w:rPr>
          <w:rFonts w:asciiTheme="minorHAnsi" w:hAnsiTheme="minorHAnsi" w:cs="Arial"/>
          <w:szCs w:val="22"/>
        </w:rPr>
        <w:t xml:space="preserve"> </w:t>
      </w:r>
      <w:proofErr w:type="gramStart"/>
      <w:r w:rsidR="003E3E4A">
        <w:rPr>
          <w:rFonts w:asciiTheme="minorHAnsi" w:hAnsiTheme="minorHAnsi" w:cs="Arial"/>
          <w:szCs w:val="22"/>
        </w:rPr>
        <w:t>WE</w:t>
      </w:r>
      <w:proofErr w:type="gramEnd"/>
      <w:r w:rsidR="003E3E4A">
        <w:rPr>
          <w:rFonts w:asciiTheme="minorHAnsi" w:hAnsiTheme="minorHAnsi" w:cs="Arial"/>
          <w:szCs w:val="22"/>
        </w:rPr>
        <w:t xml:space="preserve"> Women</w:t>
      </w:r>
      <w:r>
        <w:rPr>
          <w:rFonts w:asciiTheme="minorHAnsi" w:hAnsiTheme="minorHAnsi" w:cs="Arial"/>
          <w:szCs w:val="22"/>
        </w:rPr>
        <w:t xml:space="preserve"> volunteers </w:t>
      </w:r>
      <w:r w:rsidR="003E3E4A">
        <w:rPr>
          <w:rFonts w:asciiTheme="minorHAnsi" w:hAnsiTheme="minorHAnsi" w:cs="Arial"/>
          <w:szCs w:val="22"/>
        </w:rPr>
        <w:t>at</w:t>
      </w:r>
      <w:r w:rsidR="003102C5">
        <w:rPr>
          <w:rFonts w:asciiTheme="minorHAnsi" w:hAnsiTheme="minorHAnsi" w:cs="Arial"/>
          <w:szCs w:val="22"/>
        </w:rPr>
        <w:t xml:space="preserve"> Pepys Library, including training o</w:t>
      </w:r>
      <w:r>
        <w:rPr>
          <w:rFonts w:asciiTheme="minorHAnsi" w:hAnsiTheme="minorHAnsi" w:cs="Arial"/>
          <w:szCs w:val="22"/>
        </w:rPr>
        <w:t>n the IT system of Library Services.</w:t>
      </w:r>
    </w:p>
    <w:p w:rsidR="00F17531" w:rsidRDefault="00F17531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</w:p>
    <w:p w:rsidR="00F17531" w:rsidRDefault="008E4945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  <w:proofErr w:type="spellStart"/>
      <w:r>
        <w:rPr>
          <w:rFonts w:asciiTheme="minorHAnsi" w:hAnsiTheme="minorHAnsi" w:cs="Arial"/>
          <w:b/>
          <w:szCs w:val="22"/>
        </w:rPr>
        <w:t>ArtXchange</w:t>
      </w:r>
      <w:proofErr w:type="spellEnd"/>
      <w:r w:rsidR="00F17531">
        <w:rPr>
          <w:rFonts w:asciiTheme="minorHAnsi" w:hAnsiTheme="minorHAnsi" w:cs="Arial"/>
          <w:b/>
          <w:szCs w:val="22"/>
        </w:rPr>
        <w:t xml:space="preserve">                                                                                                    Jul 10 – Now</w:t>
      </w:r>
    </w:p>
    <w:p w:rsidR="00F17531" w:rsidRPr="003102C5" w:rsidRDefault="008E4945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Artist Director</w:t>
      </w:r>
      <w:r w:rsidR="00F17531">
        <w:rPr>
          <w:rFonts w:asciiTheme="minorHAnsi" w:hAnsiTheme="minorHAnsi" w:cs="Arial"/>
          <w:b/>
          <w:szCs w:val="22"/>
        </w:rPr>
        <w:t xml:space="preserve"> – Self-employed</w:t>
      </w:r>
    </w:p>
    <w:p w:rsidR="00F17531" w:rsidRDefault="00F17531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Creation and development of art educational projects: Green toys, Creative Scene, Dancing Cow, I am the space, Building EDUCATION, Building COMMUNITY.  </w:t>
      </w:r>
    </w:p>
    <w:p w:rsidR="00F17531" w:rsidRDefault="00F17531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Plan and deliver arts and crafts workshops. </w:t>
      </w:r>
    </w:p>
    <w:p w:rsidR="00F17531" w:rsidRDefault="00F17531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Consultation and training towards Brazilian’s dance; cultural projects and diversity programmes.</w:t>
      </w:r>
    </w:p>
    <w:p w:rsidR="00F17531" w:rsidRDefault="00F17531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Exhibit and perform in Art Galleries and art spaces including St Catherine College – Oxford University. </w:t>
      </w:r>
    </w:p>
    <w:p w:rsidR="00F17531" w:rsidRDefault="00F17531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</w:p>
    <w:p w:rsidR="00E77C24" w:rsidRPr="004200C0" w:rsidRDefault="00E77C24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bCs/>
        </w:rPr>
      </w:pPr>
      <w:r w:rsidRPr="004200C0">
        <w:rPr>
          <w:rFonts w:asciiTheme="minorHAnsi" w:hAnsiTheme="minorHAnsi" w:cs="Arial"/>
          <w:b/>
          <w:szCs w:val="22"/>
        </w:rPr>
        <w:t>Co-</w:t>
      </w:r>
      <w:proofErr w:type="spellStart"/>
      <w:r w:rsidRPr="004200C0">
        <w:rPr>
          <w:rFonts w:asciiTheme="minorHAnsi" w:hAnsiTheme="minorHAnsi" w:cs="Arial"/>
          <w:b/>
          <w:szCs w:val="22"/>
        </w:rPr>
        <w:t>oPepys</w:t>
      </w:r>
      <w:proofErr w:type="spellEnd"/>
      <w:r w:rsidRPr="004200C0">
        <w:rPr>
          <w:rFonts w:asciiTheme="minorHAnsi" w:hAnsiTheme="minorHAnsi" w:cs="Arial"/>
          <w:b/>
          <w:szCs w:val="22"/>
        </w:rPr>
        <w:t xml:space="preserve"> Community</w:t>
      </w:r>
      <w:r w:rsidRPr="004200C0">
        <w:rPr>
          <w:rFonts w:asciiTheme="minorHAnsi" w:hAnsiTheme="minorHAnsi" w:cs="Arial"/>
          <w:b/>
          <w:bCs/>
        </w:rPr>
        <w:t xml:space="preserve"> Arts Projects                                                </w:t>
      </w:r>
      <w:r>
        <w:rPr>
          <w:rFonts w:asciiTheme="minorHAnsi" w:hAnsiTheme="minorHAnsi" w:cs="Arial"/>
          <w:b/>
          <w:bCs/>
        </w:rPr>
        <w:t xml:space="preserve">           </w:t>
      </w:r>
      <w:r w:rsidRPr="004200C0">
        <w:rPr>
          <w:rFonts w:asciiTheme="minorHAnsi" w:hAnsiTheme="minorHAnsi" w:cs="Arial"/>
          <w:b/>
          <w:bCs/>
        </w:rPr>
        <w:t xml:space="preserve">Jul 06 – </w:t>
      </w:r>
      <w:r>
        <w:rPr>
          <w:rFonts w:asciiTheme="minorHAnsi" w:hAnsiTheme="minorHAnsi" w:cs="Arial"/>
          <w:b/>
          <w:bCs/>
        </w:rPr>
        <w:t>Now</w:t>
      </w:r>
      <w:r w:rsidRPr="004200C0">
        <w:rPr>
          <w:rFonts w:asciiTheme="minorHAnsi" w:hAnsiTheme="minorHAnsi" w:cs="Arial"/>
          <w:b/>
          <w:bCs/>
        </w:rPr>
        <w:t xml:space="preserve"> </w:t>
      </w:r>
    </w:p>
    <w:p w:rsidR="00E77C24" w:rsidRPr="004200C0" w:rsidRDefault="008E4945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Chair</w:t>
      </w:r>
      <w:r w:rsidR="00E77C24" w:rsidRPr="004200C0">
        <w:rPr>
          <w:rFonts w:asciiTheme="minorHAnsi" w:hAnsiTheme="minorHAnsi" w:cs="Arial"/>
          <w:b/>
          <w:szCs w:val="22"/>
        </w:rPr>
        <w:t xml:space="preserve"> (Volunteer)</w:t>
      </w:r>
    </w:p>
    <w:p w:rsidR="00BD7CAA" w:rsidRDefault="00BD7CAA" w:rsidP="009A5689">
      <w:pPr>
        <w:pStyle w:val="BodyTextIndent2"/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Manage</w:t>
      </w:r>
      <w:r w:rsidR="00550668">
        <w:rPr>
          <w:rFonts w:asciiTheme="minorHAnsi" w:hAnsiTheme="minorHAnsi" w:cs="Arial"/>
          <w:szCs w:val="22"/>
        </w:rPr>
        <w:t xml:space="preserve"> of </w:t>
      </w:r>
      <w:r w:rsidR="00E77C24">
        <w:rPr>
          <w:rFonts w:asciiTheme="minorHAnsi" w:hAnsiTheme="minorHAnsi" w:cs="Arial"/>
          <w:szCs w:val="22"/>
        </w:rPr>
        <w:t>the 50</w:t>
      </w:r>
      <w:r w:rsidR="00E77C24" w:rsidRPr="003463A9">
        <w:rPr>
          <w:rFonts w:asciiTheme="minorHAnsi" w:hAnsiTheme="minorHAnsi" w:cs="Arial"/>
          <w:szCs w:val="22"/>
          <w:vertAlign w:val="superscript"/>
        </w:rPr>
        <w:t>th</w:t>
      </w:r>
      <w:r w:rsidR="00E77C24">
        <w:rPr>
          <w:rFonts w:asciiTheme="minorHAnsi" w:hAnsiTheme="minorHAnsi" w:cs="Arial"/>
          <w:szCs w:val="22"/>
        </w:rPr>
        <w:t xml:space="preserve"> Anniversary of Pepys Estate</w:t>
      </w:r>
      <w:r>
        <w:rPr>
          <w:rFonts w:asciiTheme="minorHAnsi" w:hAnsiTheme="minorHAnsi" w:cs="Arial"/>
          <w:szCs w:val="22"/>
        </w:rPr>
        <w:t>.</w:t>
      </w:r>
      <w:r w:rsidR="00E77C24">
        <w:rPr>
          <w:rFonts w:asciiTheme="minorHAnsi" w:hAnsiTheme="minorHAnsi" w:cs="Arial"/>
          <w:szCs w:val="22"/>
        </w:rPr>
        <w:t xml:space="preserve"> </w:t>
      </w:r>
    </w:p>
    <w:p w:rsidR="00E77C24" w:rsidRDefault="00BD7CAA" w:rsidP="009A5689">
      <w:pPr>
        <w:pStyle w:val="BodyTextIndent2"/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="00550668">
        <w:rPr>
          <w:rFonts w:asciiTheme="minorHAnsi" w:hAnsiTheme="minorHAnsi" w:cs="Arial"/>
          <w:szCs w:val="22"/>
        </w:rPr>
        <w:t>oordinate</w:t>
      </w:r>
      <w:r w:rsidR="00E77C24" w:rsidRPr="004200C0">
        <w:rPr>
          <w:rFonts w:asciiTheme="minorHAnsi" w:hAnsiTheme="minorHAnsi" w:cs="Arial"/>
          <w:szCs w:val="22"/>
        </w:rPr>
        <w:t xml:space="preserve"> </w:t>
      </w:r>
      <w:r w:rsidR="00E77C24">
        <w:rPr>
          <w:rFonts w:asciiTheme="minorHAnsi" w:hAnsiTheme="minorHAnsi" w:cs="Arial"/>
          <w:szCs w:val="22"/>
        </w:rPr>
        <w:t>arts educational projects.</w:t>
      </w:r>
    </w:p>
    <w:p w:rsidR="00BD7CAA" w:rsidRDefault="00550668" w:rsidP="009A5689">
      <w:pPr>
        <w:pStyle w:val="BodyTextIndent2"/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Manage the </w:t>
      </w:r>
      <w:r w:rsidR="00BD7CAA">
        <w:rPr>
          <w:rFonts w:asciiTheme="minorHAnsi" w:hAnsiTheme="minorHAnsi" w:cs="Arial"/>
          <w:szCs w:val="22"/>
        </w:rPr>
        <w:t>premises;</w:t>
      </w:r>
      <w:r>
        <w:rPr>
          <w:rFonts w:asciiTheme="minorHAnsi" w:hAnsiTheme="minorHAnsi" w:cs="Arial"/>
          <w:szCs w:val="22"/>
        </w:rPr>
        <w:t xml:space="preserve"> do risk assessment</w:t>
      </w:r>
      <w:r w:rsidR="002C498C">
        <w:rPr>
          <w:rFonts w:asciiTheme="minorHAnsi" w:hAnsiTheme="minorHAnsi" w:cs="Arial"/>
          <w:szCs w:val="22"/>
        </w:rPr>
        <w:t>s and report repairs to Lewisham Homes</w:t>
      </w:r>
      <w:r>
        <w:rPr>
          <w:rFonts w:asciiTheme="minorHAnsi" w:hAnsiTheme="minorHAnsi" w:cs="Arial"/>
          <w:szCs w:val="22"/>
        </w:rPr>
        <w:t>.</w:t>
      </w:r>
    </w:p>
    <w:p w:rsidR="00550668" w:rsidRDefault="00BD7CAA" w:rsidP="009A5689">
      <w:pPr>
        <w:pStyle w:val="BodyTextIndent2"/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Liaise with artists and budgets for workshops</w:t>
      </w:r>
      <w:r w:rsidR="008E4945">
        <w:rPr>
          <w:rFonts w:asciiTheme="minorHAnsi" w:hAnsiTheme="minorHAnsi" w:cs="Arial"/>
          <w:szCs w:val="22"/>
        </w:rPr>
        <w:t xml:space="preserve"> and materials</w:t>
      </w:r>
      <w:r>
        <w:rPr>
          <w:rFonts w:asciiTheme="minorHAnsi" w:hAnsiTheme="minorHAnsi" w:cs="Arial"/>
          <w:szCs w:val="22"/>
        </w:rPr>
        <w:t xml:space="preserve">. </w:t>
      </w:r>
      <w:r w:rsidR="00550668">
        <w:rPr>
          <w:rFonts w:asciiTheme="minorHAnsi" w:hAnsiTheme="minorHAnsi" w:cs="Arial"/>
          <w:szCs w:val="22"/>
        </w:rPr>
        <w:t xml:space="preserve"> </w:t>
      </w:r>
    </w:p>
    <w:p w:rsidR="00E77C24" w:rsidRDefault="00E77C24" w:rsidP="009A5689">
      <w:pPr>
        <w:pStyle w:val="BodyTextIndent2"/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</w:t>
      </w:r>
      <w:r w:rsidRPr="004200C0">
        <w:rPr>
          <w:rFonts w:asciiTheme="minorHAnsi" w:hAnsiTheme="minorHAnsi" w:cs="Arial"/>
          <w:szCs w:val="22"/>
        </w:rPr>
        <w:t>undraising for</w:t>
      </w:r>
      <w:r>
        <w:rPr>
          <w:rFonts w:asciiTheme="minorHAnsi" w:hAnsiTheme="minorHAnsi" w:cs="Arial"/>
          <w:szCs w:val="22"/>
        </w:rPr>
        <w:t xml:space="preserve"> the organisation and wri</w:t>
      </w:r>
      <w:r w:rsidRPr="004200C0">
        <w:rPr>
          <w:rFonts w:asciiTheme="minorHAnsi" w:hAnsiTheme="minorHAnsi" w:cs="Arial"/>
          <w:szCs w:val="22"/>
        </w:rPr>
        <w:t xml:space="preserve">te reports about the organisations’ </w:t>
      </w:r>
      <w:r>
        <w:rPr>
          <w:rFonts w:asciiTheme="minorHAnsi" w:hAnsiTheme="minorHAnsi" w:cs="Arial"/>
          <w:szCs w:val="22"/>
        </w:rPr>
        <w:t>activities and projects, do the bookkeeping and take the a</w:t>
      </w:r>
      <w:r w:rsidR="008E4945">
        <w:rPr>
          <w:rFonts w:asciiTheme="minorHAnsi" w:hAnsiTheme="minorHAnsi" w:cs="Arial"/>
          <w:szCs w:val="22"/>
        </w:rPr>
        <w:t>dministrative duties.</w:t>
      </w:r>
    </w:p>
    <w:p w:rsidR="00E77C24" w:rsidRDefault="00E77C24" w:rsidP="009A5689">
      <w:pPr>
        <w:pStyle w:val="BodyTextIndent2"/>
        <w:tabs>
          <w:tab w:val="left" w:pos="709"/>
        </w:tabs>
        <w:spacing w:line="280" w:lineRule="atLeast"/>
        <w:ind w:left="709"/>
        <w:jc w:val="both"/>
        <w:rPr>
          <w:rFonts w:asciiTheme="minorHAnsi" w:hAnsiTheme="minorHAnsi" w:cs="Arial"/>
          <w:szCs w:val="22"/>
        </w:rPr>
      </w:pPr>
    </w:p>
    <w:p w:rsidR="000116CB" w:rsidRDefault="000116CB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  <w:proofErr w:type="spellStart"/>
      <w:r>
        <w:rPr>
          <w:rFonts w:asciiTheme="minorHAnsi" w:hAnsiTheme="minorHAnsi" w:cs="Arial"/>
          <w:b/>
          <w:szCs w:val="22"/>
        </w:rPr>
        <w:t>Adamsrill</w:t>
      </w:r>
      <w:proofErr w:type="spellEnd"/>
      <w:r>
        <w:rPr>
          <w:rFonts w:asciiTheme="minorHAnsi" w:hAnsiTheme="minorHAnsi" w:cs="Arial"/>
          <w:b/>
          <w:szCs w:val="22"/>
        </w:rPr>
        <w:t xml:space="preserve"> Primary School                                                            </w:t>
      </w:r>
      <w:r w:rsidR="009A5689">
        <w:rPr>
          <w:rFonts w:asciiTheme="minorHAnsi" w:hAnsiTheme="minorHAnsi" w:cs="Arial"/>
          <w:b/>
          <w:szCs w:val="22"/>
        </w:rPr>
        <w:t xml:space="preserve">                 May 19 – Jan </w:t>
      </w:r>
      <w:r>
        <w:rPr>
          <w:rFonts w:asciiTheme="minorHAnsi" w:hAnsiTheme="minorHAnsi" w:cs="Arial"/>
          <w:b/>
          <w:szCs w:val="22"/>
        </w:rPr>
        <w:t>20</w:t>
      </w:r>
    </w:p>
    <w:p w:rsidR="000116CB" w:rsidRDefault="000116CB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Play Leader</w:t>
      </w:r>
    </w:p>
    <w:p w:rsidR="000116CB" w:rsidRDefault="000116CB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 w:rsidRPr="00703ED5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Manage the playground, playtime hours and after school clubs activities.</w:t>
      </w:r>
    </w:p>
    <w:p w:rsidR="000116CB" w:rsidRPr="00703ED5" w:rsidRDefault="000116CB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Manage and lead a team of Play Workers and Teaching Assistants.  </w:t>
      </w:r>
    </w:p>
    <w:p w:rsidR="000116CB" w:rsidRDefault="000116CB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 w:rsidRPr="00703ED5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Develop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and implement</w:t>
      </w:r>
      <w:r w:rsidRPr="00703ED5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play opportunities and a varied </w:t>
      </w:r>
      <w:proofErr w:type="spellStart"/>
      <w:r w:rsidRPr="00703ED5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programme</w:t>
      </w:r>
      <w:proofErr w:type="spellEnd"/>
      <w:r w:rsidRPr="00703ED5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of activitie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s as part of the lunchtime play, including activities for a wet play.</w:t>
      </w:r>
    </w:p>
    <w:p w:rsidR="000116CB" w:rsidRPr="00703ED5" w:rsidRDefault="000116CB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Organise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, supervise and oversee the operation of the all playtime activities.</w:t>
      </w:r>
    </w:p>
    <w:p w:rsidR="000116CB" w:rsidRDefault="000116CB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 w:rsidRPr="00703ED5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Take record of any concerns over safeguarding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children</w:t>
      </w:r>
      <w:r w:rsidRPr="00703ED5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and 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write </w:t>
      </w:r>
      <w:r w:rsidRPr="00703ED5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report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s.</w:t>
      </w:r>
    </w:p>
    <w:p w:rsidR="00F17531" w:rsidRDefault="00123734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Deal</w:t>
      </w:r>
      <w:r w:rsidR="000116CB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with </w:t>
      </w:r>
      <w:proofErr w:type="spellStart"/>
      <w:r w:rsidR="000116CB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behaviour</w:t>
      </w:r>
      <w:proofErr w:type="spellEnd"/>
      <w:r w:rsidR="000116CB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incidents at playtimes</w:t>
      </w: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, using a restorative approach in accordance</w:t>
      </w:r>
      <w:r w:rsidR="000116CB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to the school’s </w:t>
      </w:r>
      <w:r w:rsidR="000116CB">
        <w:rPr>
          <w:rFonts w:asciiTheme="minorHAnsi" w:hAnsiTheme="minorHAnsi"/>
          <w:sz w:val="22"/>
          <w:szCs w:val="22"/>
          <w:shd w:val="clear" w:color="auto" w:fill="FFFFFF"/>
          <w:lang w:val="en-US"/>
        </w:rPr>
        <w:lastRenderedPageBreak/>
        <w:t>behavior policy.</w:t>
      </w:r>
    </w:p>
    <w:p w:rsidR="000116CB" w:rsidRDefault="00F17531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Provide first aid to children and adults. </w:t>
      </w:r>
      <w:r w:rsidR="000116CB">
        <w:rPr>
          <w:rFonts w:asciiTheme="minorHAnsi" w:hAnsiTheme="minorHAnsi"/>
          <w:sz w:val="22"/>
          <w:szCs w:val="22"/>
          <w:shd w:val="clear" w:color="auto" w:fill="FFFFFF"/>
          <w:lang w:val="en-US"/>
        </w:rPr>
        <w:t xml:space="preserve"> </w:t>
      </w:r>
    </w:p>
    <w:p w:rsidR="000116CB" w:rsidRDefault="000116CB" w:rsidP="009A5689">
      <w:pPr>
        <w:pStyle w:val="Body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right="512"/>
        <w:jc w:val="both"/>
        <w:rPr>
          <w:rFonts w:asciiTheme="minorHAnsi" w:hAnsiTheme="minorHAnsi"/>
          <w:sz w:val="22"/>
          <w:szCs w:val="22"/>
          <w:shd w:val="clear" w:color="auto" w:fill="FFFFFF"/>
          <w:lang w:val="en-US"/>
        </w:rPr>
      </w:pPr>
      <w:r>
        <w:rPr>
          <w:rFonts w:asciiTheme="minorHAnsi" w:hAnsiTheme="minorHAnsi"/>
          <w:sz w:val="22"/>
          <w:szCs w:val="22"/>
          <w:shd w:val="clear" w:color="auto" w:fill="FFFFFF"/>
          <w:lang w:val="en-US"/>
        </w:rPr>
        <w:t>First aider in charge, manage the first aid facilities, usages and write reports.</w:t>
      </w:r>
    </w:p>
    <w:p w:rsidR="00F17531" w:rsidRDefault="000116CB" w:rsidP="009A5689">
      <w:pPr>
        <w:tabs>
          <w:tab w:val="left" w:pos="709"/>
        </w:tabs>
        <w:adjustRightInd w:val="0"/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Plan, develop and </w:t>
      </w:r>
      <w:proofErr w:type="gramStart"/>
      <w:r>
        <w:rPr>
          <w:rFonts w:asciiTheme="minorHAnsi" w:hAnsiTheme="minorHAnsi"/>
          <w:sz w:val="22"/>
          <w:szCs w:val="22"/>
        </w:rPr>
        <w:t>deliver  after</w:t>
      </w:r>
      <w:proofErr w:type="gramEnd"/>
      <w:r>
        <w:rPr>
          <w:rFonts w:asciiTheme="minorHAnsi" w:hAnsiTheme="minorHAnsi"/>
          <w:sz w:val="22"/>
          <w:szCs w:val="22"/>
        </w:rPr>
        <w:t xml:space="preserve"> school club Green toys – Toys made out recyclable materials.</w:t>
      </w:r>
    </w:p>
    <w:p w:rsidR="00042516" w:rsidRDefault="000116CB" w:rsidP="009A5689">
      <w:pPr>
        <w:tabs>
          <w:tab w:val="left" w:pos="709"/>
        </w:tabs>
        <w:adjustRightInd w:val="0"/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Promote</w:t>
      </w:r>
      <w:r w:rsidRPr="002C1FA6">
        <w:rPr>
          <w:rFonts w:asciiTheme="minorHAnsi" w:hAnsiTheme="minorHAnsi"/>
          <w:sz w:val="22"/>
          <w:szCs w:val="22"/>
        </w:rPr>
        <w:t xml:space="preserve"> a safe, friendly and supportive atmosphere at the playground.</w:t>
      </w:r>
    </w:p>
    <w:p w:rsidR="000116CB" w:rsidRDefault="000116CB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</w:p>
    <w:p w:rsidR="00F67FC5" w:rsidRPr="004200C0" w:rsidRDefault="00F67FC5" w:rsidP="009A5689">
      <w:pPr>
        <w:tabs>
          <w:tab w:val="left" w:pos="660"/>
        </w:tabs>
        <w:autoSpaceDE w:val="0"/>
        <w:autoSpaceDN w:val="0"/>
        <w:adjustRightInd w:val="0"/>
        <w:spacing w:line="280" w:lineRule="atLeast"/>
        <w:ind w:left="709"/>
        <w:jc w:val="both"/>
        <w:rPr>
          <w:rFonts w:asciiTheme="minorHAnsi" w:hAnsiTheme="minorHAnsi" w:cs="Arial"/>
          <w:b/>
          <w:bCs/>
          <w:sz w:val="22"/>
        </w:rPr>
      </w:pPr>
      <w:r w:rsidRPr="004200C0">
        <w:rPr>
          <w:rFonts w:asciiTheme="minorHAnsi" w:hAnsiTheme="minorHAnsi" w:cs="Arial"/>
          <w:b/>
          <w:bCs/>
          <w:sz w:val="22"/>
        </w:rPr>
        <w:t xml:space="preserve">Lewisham Youth and Play Service                                                     </w:t>
      </w:r>
      <w:r>
        <w:rPr>
          <w:rFonts w:asciiTheme="minorHAnsi" w:hAnsiTheme="minorHAnsi" w:cs="Arial"/>
          <w:b/>
          <w:bCs/>
          <w:sz w:val="22"/>
        </w:rPr>
        <w:t xml:space="preserve">                </w:t>
      </w:r>
      <w:r w:rsidRPr="004200C0">
        <w:rPr>
          <w:rFonts w:asciiTheme="minorHAnsi" w:hAnsiTheme="minorHAnsi" w:cs="Arial"/>
          <w:b/>
          <w:bCs/>
          <w:sz w:val="22"/>
        </w:rPr>
        <w:t xml:space="preserve"> </w:t>
      </w:r>
      <w:r w:rsidR="00600F0C">
        <w:rPr>
          <w:rFonts w:asciiTheme="minorHAnsi" w:hAnsiTheme="minorHAnsi" w:cs="Arial"/>
          <w:b/>
          <w:bCs/>
          <w:sz w:val="22"/>
        </w:rPr>
        <w:t xml:space="preserve">  </w:t>
      </w:r>
      <w:r w:rsidRPr="004200C0">
        <w:rPr>
          <w:rFonts w:asciiTheme="minorHAnsi" w:hAnsiTheme="minorHAnsi" w:cs="Arial"/>
          <w:b/>
          <w:bCs/>
          <w:sz w:val="22"/>
        </w:rPr>
        <w:t xml:space="preserve">Feb 09 – </w:t>
      </w:r>
      <w:r>
        <w:rPr>
          <w:rFonts w:asciiTheme="minorHAnsi" w:hAnsiTheme="minorHAnsi" w:cs="Arial"/>
          <w:b/>
          <w:bCs/>
          <w:sz w:val="22"/>
        </w:rPr>
        <w:t>Jan 16</w:t>
      </w:r>
    </w:p>
    <w:p w:rsidR="00F67FC5" w:rsidRPr="004200C0" w:rsidRDefault="00F67FC5" w:rsidP="009A5689">
      <w:pPr>
        <w:pStyle w:val="BodyTextIndent"/>
        <w:tabs>
          <w:tab w:val="left" w:pos="660"/>
        </w:tabs>
        <w:spacing w:line="280" w:lineRule="atLeast"/>
        <w:ind w:left="709"/>
        <w:jc w:val="both"/>
        <w:rPr>
          <w:rFonts w:asciiTheme="minorHAnsi" w:hAnsiTheme="minorHAnsi" w:cs="Arial"/>
          <w:b/>
          <w:szCs w:val="22"/>
        </w:rPr>
      </w:pPr>
      <w:r w:rsidRPr="004200C0">
        <w:rPr>
          <w:rFonts w:asciiTheme="minorHAnsi" w:hAnsiTheme="minorHAnsi" w:cs="Arial"/>
          <w:b/>
          <w:szCs w:val="22"/>
        </w:rPr>
        <w:t>Play Leader</w:t>
      </w:r>
    </w:p>
    <w:p w:rsidR="002C1FA6" w:rsidRPr="00B46BD3" w:rsidRDefault="009872DF" w:rsidP="009A5689">
      <w:pPr>
        <w:adjustRightInd w:val="0"/>
        <w:ind w:left="709"/>
        <w:jc w:val="both"/>
        <w:rPr>
          <w:rFonts w:ascii="Arial" w:hAnsi="Arial" w:cs="Arial"/>
        </w:rPr>
      </w:pPr>
      <w:r>
        <w:rPr>
          <w:rFonts w:asciiTheme="minorHAnsi" w:hAnsiTheme="minorHAnsi" w:cs="Arial"/>
          <w:sz w:val="22"/>
          <w:szCs w:val="22"/>
        </w:rPr>
        <w:t>Develop</w:t>
      </w:r>
      <w:r w:rsidR="002C1FA6" w:rsidRPr="002C1FA6">
        <w:rPr>
          <w:rFonts w:asciiTheme="minorHAnsi" w:hAnsiTheme="minorHAnsi" w:cs="Arial"/>
          <w:sz w:val="22"/>
          <w:szCs w:val="22"/>
        </w:rPr>
        <w:t xml:space="preserve"> activities that supported young people’s social education, personal progress and social achievement, such as youth forums</w:t>
      </w:r>
      <w:r w:rsidR="002C1FA6" w:rsidRPr="00B46BD3">
        <w:rPr>
          <w:rFonts w:ascii="Arial" w:hAnsi="Arial" w:cs="Arial"/>
        </w:rPr>
        <w:t>.</w:t>
      </w:r>
    </w:p>
    <w:p w:rsidR="002C1FA6" w:rsidRPr="002C1FA6" w:rsidRDefault="002C1FA6" w:rsidP="009A5689">
      <w:pPr>
        <w:tabs>
          <w:tab w:val="left" w:pos="709"/>
        </w:tabs>
        <w:adjustRightInd w:val="0"/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 w:rsidRPr="002C1FA6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romote</w:t>
      </w:r>
      <w:r w:rsidRPr="002C1FA6">
        <w:rPr>
          <w:rFonts w:asciiTheme="minorHAnsi" w:hAnsiTheme="minorHAnsi"/>
          <w:sz w:val="22"/>
          <w:szCs w:val="22"/>
        </w:rPr>
        <w:t xml:space="preserve"> an ethos of an 'early intervention and positive attitude' which included support with homework, CV writing, information about training opportunities, IAG, etc.</w:t>
      </w:r>
    </w:p>
    <w:p w:rsidR="002C1FA6" w:rsidRPr="002C1FA6" w:rsidRDefault="009872DF" w:rsidP="009A5689">
      <w:pPr>
        <w:tabs>
          <w:tab w:val="left" w:pos="709"/>
        </w:tabs>
        <w:adjustRightInd w:val="0"/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</w:t>
      </w:r>
      <w:r w:rsidR="002C1FA6" w:rsidRPr="002C1FA6">
        <w:rPr>
          <w:rFonts w:asciiTheme="minorHAnsi" w:hAnsiTheme="minorHAnsi"/>
          <w:sz w:val="22"/>
          <w:szCs w:val="22"/>
        </w:rPr>
        <w:t xml:space="preserve"> an imaginative programme of activities within the Adventure Playground, as well as assisting in organising supervised trips and other activities away from the centre.</w:t>
      </w:r>
    </w:p>
    <w:p w:rsidR="002C1FA6" w:rsidRPr="002C1FA6" w:rsidRDefault="002C1FA6" w:rsidP="009A5689">
      <w:pPr>
        <w:tabs>
          <w:tab w:val="left" w:pos="709"/>
        </w:tabs>
        <w:adjustRightInd w:val="0"/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Pr="002C1FA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ad</w:t>
      </w:r>
      <w:r w:rsidRPr="002C1FA6">
        <w:rPr>
          <w:rFonts w:asciiTheme="minorHAnsi" w:hAnsiTheme="minorHAnsi"/>
          <w:sz w:val="22"/>
          <w:szCs w:val="22"/>
        </w:rPr>
        <w:t xml:space="preserve"> the implementation of art, crafts and curriculum programmes; including workshops like drawing, painting, origami, sewing, collage, paper </w:t>
      </w:r>
      <w:proofErr w:type="spellStart"/>
      <w:r w:rsidRPr="002C1FA6">
        <w:rPr>
          <w:rFonts w:asciiTheme="minorHAnsi" w:hAnsiTheme="minorHAnsi"/>
          <w:sz w:val="22"/>
          <w:szCs w:val="22"/>
        </w:rPr>
        <w:t>maché</w:t>
      </w:r>
      <w:proofErr w:type="spellEnd"/>
      <w:r w:rsidRPr="002C1FA6">
        <w:rPr>
          <w:rFonts w:asciiTheme="minorHAnsi" w:hAnsiTheme="minorHAnsi"/>
          <w:sz w:val="22"/>
          <w:szCs w:val="22"/>
        </w:rPr>
        <w:t>, pottery, sculpture, cookery, etc.</w:t>
      </w:r>
    </w:p>
    <w:p w:rsidR="002C1FA6" w:rsidRPr="002C1FA6" w:rsidRDefault="002C1FA6" w:rsidP="009A5689">
      <w:pPr>
        <w:tabs>
          <w:tab w:val="left" w:pos="709"/>
        </w:tabs>
        <w:adjustRightInd w:val="0"/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and develop</w:t>
      </w:r>
      <w:r w:rsidRPr="002C1FA6">
        <w:rPr>
          <w:rFonts w:asciiTheme="minorHAnsi" w:hAnsiTheme="minorHAnsi"/>
          <w:sz w:val="22"/>
          <w:szCs w:val="22"/>
        </w:rPr>
        <w:t xml:space="preserve"> workshops about traditional games and toys.</w:t>
      </w:r>
    </w:p>
    <w:p w:rsidR="002C1FA6" w:rsidRDefault="002C1FA6" w:rsidP="009A5689">
      <w:pPr>
        <w:tabs>
          <w:tab w:val="left" w:pos="709"/>
        </w:tabs>
        <w:adjustRightInd w:val="0"/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</w:t>
      </w:r>
      <w:r w:rsidRPr="002C1FA6">
        <w:rPr>
          <w:rFonts w:asciiTheme="minorHAnsi" w:hAnsiTheme="minorHAnsi"/>
          <w:sz w:val="22"/>
          <w:szCs w:val="22"/>
        </w:rPr>
        <w:t xml:space="preserve"> reports and recorded AQA accreditations for the activities.</w:t>
      </w:r>
      <w:r w:rsidR="009872D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872DF">
        <w:rPr>
          <w:rFonts w:asciiTheme="minorHAnsi" w:hAnsiTheme="minorHAnsi"/>
          <w:sz w:val="22"/>
          <w:szCs w:val="22"/>
        </w:rPr>
        <w:t xml:space="preserve">Including record </w:t>
      </w:r>
      <w:r w:rsidRPr="002C1FA6">
        <w:rPr>
          <w:rFonts w:asciiTheme="minorHAnsi" w:hAnsiTheme="minorHAnsi"/>
          <w:sz w:val="22"/>
          <w:szCs w:val="22"/>
        </w:rPr>
        <w:t>EYS data on the system.</w:t>
      </w:r>
      <w:proofErr w:type="gramEnd"/>
    </w:p>
    <w:p w:rsidR="002C1FA6" w:rsidRPr="002C1FA6" w:rsidRDefault="002C1FA6" w:rsidP="009A5689">
      <w:pPr>
        <w:tabs>
          <w:tab w:val="left" w:pos="709"/>
        </w:tabs>
        <w:adjustRightInd w:val="0"/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</w:p>
    <w:p w:rsidR="003E7AD9" w:rsidRPr="004200C0" w:rsidRDefault="003E7AD9" w:rsidP="009A5689">
      <w:pPr>
        <w:tabs>
          <w:tab w:val="left" w:pos="660"/>
        </w:tabs>
        <w:autoSpaceDE w:val="0"/>
        <w:autoSpaceDN w:val="0"/>
        <w:adjustRightInd w:val="0"/>
        <w:spacing w:line="280" w:lineRule="atLeast"/>
        <w:ind w:left="709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00C0">
        <w:rPr>
          <w:rFonts w:asciiTheme="minorHAnsi" w:hAnsiTheme="minorHAnsi" w:cs="Arial"/>
          <w:b/>
          <w:bCs/>
          <w:sz w:val="22"/>
          <w:szCs w:val="22"/>
        </w:rPr>
        <w:t xml:space="preserve">Stone Crabs Theatre Company                                                 </w:t>
      </w:r>
      <w:r w:rsidR="008338EB" w:rsidRPr="004200C0">
        <w:rPr>
          <w:rFonts w:asciiTheme="minorHAnsi" w:hAnsiTheme="minorHAnsi" w:cs="Arial"/>
          <w:b/>
          <w:bCs/>
          <w:sz w:val="22"/>
          <w:szCs w:val="22"/>
        </w:rPr>
        <w:t xml:space="preserve">           </w:t>
      </w:r>
      <w:r w:rsidR="00DE0A92">
        <w:rPr>
          <w:rFonts w:asciiTheme="minorHAnsi" w:hAnsiTheme="minorHAnsi" w:cs="Arial"/>
          <w:b/>
          <w:bCs/>
          <w:sz w:val="22"/>
          <w:szCs w:val="22"/>
        </w:rPr>
        <w:t xml:space="preserve">                  </w:t>
      </w:r>
      <w:r w:rsidR="00E50C99" w:rsidRPr="004200C0">
        <w:rPr>
          <w:rFonts w:asciiTheme="minorHAnsi" w:hAnsiTheme="minorHAnsi" w:cs="Arial"/>
          <w:b/>
          <w:bCs/>
          <w:sz w:val="22"/>
          <w:szCs w:val="22"/>
        </w:rPr>
        <w:t>Sep</w:t>
      </w:r>
      <w:r w:rsidRPr="004200C0">
        <w:rPr>
          <w:rFonts w:asciiTheme="minorHAnsi" w:hAnsiTheme="minorHAnsi" w:cs="Arial"/>
          <w:b/>
          <w:bCs/>
          <w:sz w:val="22"/>
          <w:szCs w:val="22"/>
        </w:rPr>
        <w:t xml:space="preserve"> 07 – </w:t>
      </w:r>
      <w:r w:rsidR="009872DF">
        <w:rPr>
          <w:rFonts w:asciiTheme="minorHAnsi" w:hAnsiTheme="minorHAnsi" w:cs="Arial"/>
          <w:b/>
          <w:bCs/>
          <w:sz w:val="22"/>
          <w:szCs w:val="22"/>
        </w:rPr>
        <w:t>Feb 09</w:t>
      </w:r>
    </w:p>
    <w:p w:rsidR="008915A4" w:rsidRPr="004200C0" w:rsidRDefault="00913CD6" w:rsidP="009A5689">
      <w:pPr>
        <w:tabs>
          <w:tab w:val="left" w:pos="660"/>
        </w:tabs>
        <w:autoSpaceDE w:val="0"/>
        <w:autoSpaceDN w:val="0"/>
        <w:adjustRightInd w:val="0"/>
        <w:spacing w:line="280" w:lineRule="atLeast"/>
        <w:ind w:left="709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200C0">
        <w:rPr>
          <w:rFonts w:asciiTheme="minorHAnsi" w:hAnsiTheme="minorHAnsi" w:cs="Arial"/>
          <w:b/>
          <w:bCs/>
          <w:sz w:val="22"/>
          <w:szCs w:val="22"/>
        </w:rPr>
        <w:t>Artist facilitator</w:t>
      </w:r>
    </w:p>
    <w:p w:rsidR="004200C0" w:rsidRPr="004200C0" w:rsidRDefault="00650E3F" w:rsidP="009A5689">
      <w:pPr>
        <w:tabs>
          <w:tab w:val="left" w:pos="885"/>
        </w:tabs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Facilit</w:t>
      </w:r>
      <w:r w:rsidR="00703ED5">
        <w:rPr>
          <w:rFonts w:asciiTheme="minorHAnsi" w:hAnsiTheme="minorHAnsi"/>
          <w:bCs/>
          <w:sz w:val="22"/>
          <w:szCs w:val="22"/>
        </w:rPr>
        <w:t xml:space="preserve">ate </w:t>
      </w:r>
      <w:r w:rsidR="004200C0" w:rsidRPr="004200C0">
        <w:rPr>
          <w:rFonts w:asciiTheme="minorHAnsi" w:hAnsiTheme="minorHAnsi"/>
          <w:bCs/>
          <w:sz w:val="22"/>
          <w:szCs w:val="22"/>
        </w:rPr>
        <w:t xml:space="preserve">art and dance workshops </w:t>
      </w:r>
      <w:r w:rsidR="004200C0" w:rsidRPr="004200C0">
        <w:rPr>
          <w:rFonts w:asciiTheme="minorHAnsi" w:hAnsiTheme="minorHAnsi"/>
          <w:sz w:val="22"/>
          <w:szCs w:val="22"/>
        </w:rPr>
        <w:t xml:space="preserve">for children and adults. </w:t>
      </w:r>
    </w:p>
    <w:p w:rsidR="004200C0" w:rsidRPr="004200C0" w:rsidRDefault="00650E3F" w:rsidP="009A5689">
      <w:pPr>
        <w:tabs>
          <w:tab w:val="left" w:pos="0"/>
        </w:tabs>
        <w:spacing w:line="280" w:lineRule="atLeast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Development of</w:t>
      </w:r>
      <w:r w:rsidR="004200C0" w:rsidRPr="004200C0">
        <w:rPr>
          <w:rFonts w:asciiTheme="minorHAnsi" w:hAnsiTheme="minorHAnsi"/>
          <w:sz w:val="22"/>
          <w:szCs w:val="22"/>
        </w:rPr>
        <w:t xml:space="preserve"> the “</w:t>
      </w:r>
      <w:proofErr w:type="spellStart"/>
      <w:r w:rsidR="004200C0" w:rsidRPr="004200C0">
        <w:rPr>
          <w:rFonts w:asciiTheme="minorHAnsi" w:hAnsiTheme="minorHAnsi"/>
          <w:sz w:val="22"/>
          <w:szCs w:val="22"/>
        </w:rPr>
        <w:t>Bumba</w:t>
      </w:r>
      <w:proofErr w:type="spellEnd"/>
      <w:r w:rsidR="004200C0" w:rsidRPr="004200C0">
        <w:rPr>
          <w:rFonts w:asciiTheme="minorHAnsi" w:hAnsiTheme="minorHAnsi"/>
          <w:sz w:val="22"/>
          <w:szCs w:val="22"/>
        </w:rPr>
        <w:t>-meu-</w:t>
      </w:r>
      <w:proofErr w:type="spellStart"/>
      <w:r w:rsidR="004200C0" w:rsidRPr="004200C0">
        <w:rPr>
          <w:rFonts w:asciiTheme="minorHAnsi" w:hAnsiTheme="minorHAnsi"/>
          <w:sz w:val="22"/>
          <w:szCs w:val="22"/>
        </w:rPr>
        <w:t>boi</w:t>
      </w:r>
      <w:proofErr w:type="spellEnd"/>
      <w:r w:rsidR="004200C0" w:rsidRPr="004200C0">
        <w:rPr>
          <w:rFonts w:asciiTheme="minorHAnsi" w:hAnsiTheme="minorHAnsi"/>
          <w:sz w:val="22"/>
          <w:szCs w:val="22"/>
        </w:rPr>
        <w:t>” dance also called “Dancing cow” workshops (This project, involved children from schools in Lewisham and Lambeth, consisting of a series of workshops combining craft and drama to build a big cow. The project concluded with performances by all the children participating in the project).</w:t>
      </w:r>
    </w:p>
    <w:p w:rsidR="009F3348" w:rsidRPr="004200C0" w:rsidRDefault="009F3348" w:rsidP="009A5689">
      <w:pPr>
        <w:tabs>
          <w:tab w:val="left" w:pos="660"/>
        </w:tabs>
        <w:autoSpaceDE w:val="0"/>
        <w:autoSpaceDN w:val="0"/>
        <w:adjustRightInd w:val="0"/>
        <w:spacing w:line="280" w:lineRule="atLeast"/>
        <w:ind w:left="709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0" w:type="auto"/>
        <w:tblCellSpacing w:w="20" w:type="dxa"/>
        <w:tblInd w:w="768" w:type="dxa"/>
        <w:shd w:val="clear" w:color="auto" w:fill="E0E0E0"/>
        <w:tblLook w:val="01E0" w:firstRow="1" w:lastRow="1" w:firstColumn="1" w:lastColumn="1" w:noHBand="0" w:noVBand="0"/>
      </w:tblPr>
      <w:tblGrid>
        <w:gridCol w:w="9469"/>
      </w:tblGrid>
      <w:tr w:rsidR="00695955" w:rsidRPr="004200C0" w:rsidTr="005E25B7">
        <w:trPr>
          <w:trHeight w:val="479"/>
          <w:tblCellSpacing w:w="20" w:type="dxa"/>
        </w:trPr>
        <w:tc>
          <w:tcPr>
            <w:tcW w:w="9389" w:type="dxa"/>
            <w:shd w:val="clear" w:color="auto" w:fill="F2F2F2" w:themeFill="background1" w:themeFillShade="F2"/>
            <w:vAlign w:val="center"/>
          </w:tcPr>
          <w:p w:rsidR="00695955" w:rsidRPr="004200C0" w:rsidRDefault="00695955" w:rsidP="009A5689">
            <w:pPr>
              <w:pStyle w:val="Title"/>
              <w:tabs>
                <w:tab w:val="left" w:pos="660"/>
                <w:tab w:val="left" w:pos="825"/>
                <w:tab w:val="left" w:pos="6435"/>
              </w:tabs>
              <w:spacing w:line="280" w:lineRule="atLeast"/>
              <w:ind w:left="709"/>
              <w:jc w:val="both"/>
              <w:rPr>
                <w:rFonts w:asciiTheme="minorHAnsi" w:hAnsiTheme="minorHAnsi" w:cs="Arial"/>
                <w:sz w:val="36"/>
                <w:szCs w:val="36"/>
                <w:lang w:val="pt-BR"/>
              </w:rPr>
            </w:pPr>
            <w:r w:rsidRPr="004200C0">
              <w:rPr>
                <w:rFonts w:asciiTheme="minorHAnsi" w:hAnsiTheme="minorHAnsi" w:cs="Arial"/>
                <w:sz w:val="36"/>
                <w:szCs w:val="36"/>
                <w:lang w:val="pt-BR"/>
              </w:rPr>
              <w:t>Qualifications</w:t>
            </w:r>
          </w:p>
        </w:tc>
      </w:tr>
    </w:tbl>
    <w:p w:rsidR="00067ADE" w:rsidRPr="004200C0" w:rsidRDefault="00067ADE" w:rsidP="009A5689">
      <w:pPr>
        <w:pStyle w:val="BodyText"/>
        <w:tabs>
          <w:tab w:val="left" w:pos="660"/>
        </w:tabs>
        <w:spacing w:line="280" w:lineRule="atLeast"/>
        <w:ind w:left="709" w:right="0"/>
        <w:jc w:val="both"/>
        <w:rPr>
          <w:rFonts w:asciiTheme="minorHAnsi" w:hAnsiTheme="minorHAnsi" w:cs="Arial"/>
          <w:b/>
          <w:sz w:val="22"/>
        </w:rPr>
      </w:pPr>
    </w:p>
    <w:p w:rsidR="0052011B" w:rsidRPr="004200C0" w:rsidRDefault="003102C5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MA Arts</w:t>
      </w:r>
      <w:r w:rsidR="0052011B" w:rsidRPr="004200C0">
        <w:rPr>
          <w:rFonts w:asciiTheme="minorHAnsi" w:hAnsiTheme="minorHAnsi" w:cs="Arial"/>
          <w:b/>
          <w:sz w:val="22"/>
        </w:rPr>
        <w:t xml:space="preserve"> and </w:t>
      </w:r>
      <w:r>
        <w:rPr>
          <w:rFonts w:asciiTheme="minorHAnsi" w:hAnsiTheme="minorHAnsi" w:cs="Arial"/>
          <w:b/>
          <w:sz w:val="22"/>
        </w:rPr>
        <w:t xml:space="preserve">Learning                                             </w:t>
      </w:r>
      <w:r w:rsidR="00751024" w:rsidRPr="004200C0">
        <w:rPr>
          <w:rFonts w:asciiTheme="minorHAnsi" w:hAnsiTheme="minorHAnsi" w:cs="Arial"/>
          <w:b/>
          <w:sz w:val="22"/>
        </w:rPr>
        <w:t xml:space="preserve">                    </w:t>
      </w:r>
      <w:r w:rsidR="007A178D" w:rsidRPr="004200C0">
        <w:rPr>
          <w:rFonts w:asciiTheme="minorHAnsi" w:hAnsiTheme="minorHAnsi" w:cs="Arial"/>
          <w:b/>
          <w:sz w:val="22"/>
        </w:rPr>
        <w:t xml:space="preserve">  </w:t>
      </w:r>
      <w:r w:rsidR="00751024" w:rsidRPr="004200C0">
        <w:rPr>
          <w:rFonts w:asciiTheme="minorHAnsi" w:hAnsiTheme="minorHAnsi" w:cs="Arial"/>
          <w:b/>
          <w:sz w:val="22"/>
        </w:rPr>
        <w:t xml:space="preserve">   </w:t>
      </w:r>
      <w:r w:rsidR="00CB0C6D">
        <w:rPr>
          <w:rFonts w:asciiTheme="minorHAnsi" w:hAnsiTheme="minorHAnsi" w:cs="Arial"/>
          <w:b/>
          <w:sz w:val="22"/>
        </w:rPr>
        <w:t xml:space="preserve">           </w:t>
      </w:r>
      <w:r w:rsidR="00600F0C">
        <w:rPr>
          <w:rFonts w:asciiTheme="minorHAnsi" w:hAnsiTheme="minorHAnsi" w:cs="Arial"/>
          <w:b/>
          <w:sz w:val="22"/>
        </w:rPr>
        <w:t xml:space="preserve">           </w:t>
      </w:r>
      <w:r w:rsidR="009A5689">
        <w:rPr>
          <w:rFonts w:asciiTheme="minorHAnsi" w:hAnsiTheme="minorHAnsi" w:cs="Arial"/>
          <w:b/>
          <w:sz w:val="22"/>
        </w:rPr>
        <w:t xml:space="preserve">Sep 11 – Sep </w:t>
      </w:r>
      <w:r w:rsidR="00CB0C6D">
        <w:rPr>
          <w:rFonts w:asciiTheme="minorHAnsi" w:hAnsiTheme="minorHAnsi" w:cs="Arial"/>
          <w:b/>
          <w:sz w:val="22"/>
        </w:rPr>
        <w:t>13</w:t>
      </w:r>
    </w:p>
    <w:p w:rsidR="0052011B" w:rsidRPr="004200C0" w:rsidRDefault="0052011B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sz w:val="22"/>
        </w:rPr>
      </w:pPr>
      <w:r w:rsidRPr="004200C0">
        <w:rPr>
          <w:rFonts w:asciiTheme="minorHAnsi" w:hAnsiTheme="minorHAnsi" w:cs="Arial"/>
          <w:sz w:val="22"/>
        </w:rPr>
        <w:t xml:space="preserve">Goldsmiths University of London </w:t>
      </w:r>
      <w:r w:rsidR="00E50C99" w:rsidRPr="004200C0">
        <w:rPr>
          <w:rFonts w:asciiTheme="minorHAnsi" w:hAnsiTheme="minorHAnsi" w:cs="Arial"/>
          <w:sz w:val="22"/>
        </w:rPr>
        <w:t>College -</w:t>
      </w:r>
      <w:r w:rsidRPr="004200C0">
        <w:rPr>
          <w:rFonts w:asciiTheme="minorHAnsi" w:hAnsiTheme="minorHAnsi" w:cs="Arial"/>
          <w:sz w:val="22"/>
        </w:rPr>
        <w:t xml:space="preserve"> London</w:t>
      </w:r>
      <w:r w:rsidR="00751024" w:rsidRPr="004200C0">
        <w:rPr>
          <w:rFonts w:asciiTheme="minorHAnsi" w:hAnsiTheme="minorHAnsi" w:cs="Arial"/>
          <w:sz w:val="22"/>
        </w:rPr>
        <w:t xml:space="preserve"> – England</w:t>
      </w:r>
      <w:r w:rsidRPr="004200C0">
        <w:rPr>
          <w:rFonts w:asciiTheme="minorHAnsi" w:hAnsiTheme="minorHAnsi" w:cs="Arial"/>
          <w:sz w:val="22"/>
        </w:rPr>
        <w:t xml:space="preserve"> </w:t>
      </w:r>
    </w:p>
    <w:p w:rsidR="00751024" w:rsidRPr="004200C0" w:rsidRDefault="00751024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sz w:val="22"/>
        </w:rPr>
      </w:pPr>
    </w:p>
    <w:p w:rsidR="00BE027D" w:rsidRPr="004200C0" w:rsidRDefault="006449CF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b/>
          <w:sz w:val="22"/>
        </w:rPr>
      </w:pPr>
      <w:r w:rsidRPr="004200C0">
        <w:rPr>
          <w:rFonts w:asciiTheme="minorHAnsi" w:hAnsiTheme="minorHAnsi" w:cs="Arial"/>
          <w:b/>
          <w:sz w:val="22"/>
        </w:rPr>
        <w:t xml:space="preserve">BA </w:t>
      </w:r>
      <w:r w:rsidR="00597F4E" w:rsidRPr="004200C0">
        <w:rPr>
          <w:rFonts w:asciiTheme="minorHAnsi" w:hAnsiTheme="minorHAnsi" w:cs="Arial"/>
          <w:b/>
          <w:sz w:val="22"/>
        </w:rPr>
        <w:t>Philosophy</w:t>
      </w:r>
      <w:r w:rsidR="00BE027D" w:rsidRPr="004200C0">
        <w:rPr>
          <w:rFonts w:asciiTheme="minorHAnsi" w:hAnsiTheme="minorHAnsi" w:cs="Arial"/>
          <w:b/>
          <w:sz w:val="22"/>
        </w:rPr>
        <w:tab/>
      </w:r>
      <w:r w:rsidR="00BE027D" w:rsidRPr="004200C0">
        <w:rPr>
          <w:rFonts w:asciiTheme="minorHAnsi" w:hAnsiTheme="minorHAnsi" w:cs="Arial"/>
          <w:b/>
          <w:sz w:val="22"/>
        </w:rPr>
        <w:tab/>
      </w:r>
      <w:r w:rsidR="00BE027D" w:rsidRPr="004200C0">
        <w:rPr>
          <w:rFonts w:asciiTheme="minorHAnsi" w:hAnsiTheme="minorHAnsi" w:cs="Arial"/>
          <w:b/>
          <w:sz w:val="22"/>
        </w:rPr>
        <w:tab/>
      </w:r>
      <w:r w:rsidR="00BE027D" w:rsidRPr="004200C0">
        <w:rPr>
          <w:rFonts w:asciiTheme="minorHAnsi" w:hAnsiTheme="minorHAnsi" w:cs="Arial"/>
          <w:b/>
          <w:sz w:val="22"/>
        </w:rPr>
        <w:tab/>
      </w:r>
      <w:r w:rsidR="00BE027D" w:rsidRPr="004200C0">
        <w:rPr>
          <w:rFonts w:asciiTheme="minorHAnsi" w:hAnsiTheme="minorHAnsi" w:cs="Arial"/>
          <w:b/>
          <w:sz w:val="22"/>
        </w:rPr>
        <w:tab/>
      </w:r>
      <w:r w:rsidR="00BE027D" w:rsidRPr="004200C0">
        <w:rPr>
          <w:rFonts w:asciiTheme="minorHAnsi" w:hAnsiTheme="minorHAnsi" w:cs="Arial"/>
          <w:b/>
          <w:sz w:val="22"/>
        </w:rPr>
        <w:tab/>
      </w:r>
      <w:r w:rsidR="00BE027D" w:rsidRPr="004200C0">
        <w:rPr>
          <w:rFonts w:asciiTheme="minorHAnsi" w:hAnsiTheme="minorHAnsi" w:cs="Arial"/>
          <w:b/>
          <w:sz w:val="22"/>
        </w:rPr>
        <w:tab/>
      </w:r>
      <w:r w:rsidR="008E3218" w:rsidRPr="004200C0">
        <w:rPr>
          <w:rFonts w:asciiTheme="minorHAnsi" w:hAnsiTheme="minorHAnsi" w:cs="Arial"/>
          <w:b/>
          <w:sz w:val="22"/>
        </w:rPr>
        <w:t xml:space="preserve">     </w:t>
      </w:r>
      <w:r w:rsidR="00600F0C">
        <w:rPr>
          <w:rFonts w:asciiTheme="minorHAnsi" w:hAnsiTheme="minorHAnsi" w:cs="Arial"/>
          <w:b/>
          <w:sz w:val="22"/>
        </w:rPr>
        <w:t xml:space="preserve">          </w:t>
      </w:r>
      <w:r w:rsidR="009A5689">
        <w:rPr>
          <w:rFonts w:asciiTheme="minorHAnsi" w:hAnsiTheme="minorHAnsi" w:cs="Arial"/>
          <w:b/>
          <w:sz w:val="22"/>
        </w:rPr>
        <w:t xml:space="preserve">        </w:t>
      </w:r>
      <w:r w:rsidR="00600F0C">
        <w:rPr>
          <w:rFonts w:asciiTheme="minorHAnsi" w:hAnsiTheme="minorHAnsi" w:cs="Arial"/>
          <w:b/>
          <w:sz w:val="22"/>
        </w:rPr>
        <w:t xml:space="preserve"> </w:t>
      </w:r>
      <w:r w:rsidR="00CB0C6D">
        <w:rPr>
          <w:rFonts w:asciiTheme="minorHAnsi" w:hAnsiTheme="minorHAnsi" w:cs="Arial"/>
          <w:b/>
          <w:sz w:val="22"/>
        </w:rPr>
        <w:t>Ago</w:t>
      </w:r>
      <w:r w:rsidR="008E3218" w:rsidRPr="004200C0">
        <w:rPr>
          <w:rFonts w:asciiTheme="minorHAnsi" w:hAnsiTheme="minorHAnsi" w:cs="Arial"/>
          <w:b/>
          <w:sz w:val="22"/>
        </w:rPr>
        <w:t xml:space="preserve"> </w:t>
      </w:r>
      <w:r w:rsidR="006C46EF" w:rsidRPr="004200C0">
        <w:rPr>
          <w:rFonts w:asciiTheme="minorHAnsi" w:hAnsiTheme="minorHAnsi" w:cs="Arial"/>
          <w:b/>
          <w:sz w:val="22"/>
        </w:rPr>
        <w:t>97 -</w:t>
      </w:r>
      <w:r w:rsidR="00CB0C6D">
        <w:rPr>
          <w:rFonts w:asciiTheme="minorHAnsi" w:hAnsiTheme="minorHAnsi" w:cs="Arial"/>
          <w:b/>
          <w:sz w:val="22"/>
        </w:rPr>
        <w:t xml:space="preserve"> Ago</w:t>
      </w:r>
      <w:r w:rsidR="009A5689">
        <w:rPr>
          <w:rFonts w:asciiTheme="minorHAnsi" w:hAnsiTheme="minorHAnsi" w:cs="Arial"/>
          <w:b/>
          <w:sz w:val="22"/>
        </w:rPr>
        <w:t xml:space="preserve"> </w:t>
      </w:r>
      <w:r w:rsidR="00BE027D" w:rsidRPr="004200C0">
        <w:rPr>
          <w:rFonts w:asciiTheme="minorHAnsi" w:hAnsiTheme="minorHAnsi" w:cs="Arial"/>
          <w:b/>
          <w:sz w:val="22"/>
        </w:rPr>
        <w:t>02</w:t>
      </w:r>
    </w:p>
    <w:p w:rsidR="000043C4" w:rsidRPr="00550668" w:rsidRDefault="00FA00C8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sz w:val="22"/>
          <w:lang w:val="pt-BR"/>
        </w:rPr>
      </w:pPr>
      <w:r w:rsidRPr="00550668">
        <w:rPr>
          <w:rFonts w:asciiTheme="minorHAnsi" w:hAnsiTheme="minorHAnsi" w:cs="Arial"/>
          <w:sz w:val="22"/>
          <w:lang w:val="pt-BR"/>
        </w:rPr>
        <w:t>Sao Paulo University (USP)</w:t>
      </w:r>
      <w:r w:rsidR="00067ADE" w:rsidRPr="00550668">
        <w:rPr>
          <w:rFonts w:asciiTheme="minorHAnsi" w:hAnsiTheme="minorHAnsi" w:cs="Arial"/>
          <w:sz w:val="22"/>
          <w:lang w:val="pt-BR"/>
        </w:rPr>
        <w:t xml:space="preserve"> </w:t>
      </w:r>
      <w:r w:rsidR="0052011B" w:rsidRPr="00550668">
        <w:rPr>
          <w:rFonts w:asciiTheme="minorHAnsi" w:hAnsiTheme="minorHAnsi" w:cs="Arial"/>
          <w:sz w:val="22"/>
          <w:lang w:val="pt-BR"/>
        </w:rPr>
        <w:t xml:space="preserve">-  </w:t>
      </w:r>
      <w:r w:rsidR="00BE027D" w:rsidRPr="00550668">
        <w:rPr>
          <w:rFonts w:asciiTheme="minorHAnsi" w:hAnsiTheme="minorHAnsi" w:cs="Arial"/>
          <w:sz w:val="22"/>
          <w:lang w:val="pt-BR"/>
        </w:rPr>
        <w:t>Sao Paulo – SP (</w:t>
      </w:r>
      <w:r w:rsidR="00924C33" w:rsidRPr="00550668">
        <w:rPr>
          <w:rFonts w:asciiTheme="minorHAnsi" w:hAnsiTheme="minorHAnsi" w:cs="Arial"/>
          <w:sz w:val="22"/>
          <w:lang w:val="pt-BR"/>
        </w:rPr>
        <w:t>Brazil</w:t>
      </w:r>
      <w:r w:rsidR="00BE027D" w:rsidRPr="00550668">
        <w:rPr>
          <w:rFonts w:asciiTheme="minorHAnsi" w:hAnsiTheme="minorHAnsi" w:cs="Arial"/>
          <w:sz w:val="22"/>
          <w:lang w:val="pt-BR"/>
        </w:rPr>
        <w:t>)</w:t>
      </w:r>
      <w:r w:rsidRPr="00550668">
        <w:rPr>
          <w:rFonts w:asciiTheme="minorHAnsi" w:hAnsiTheme="minorHAnsi" w:cs="Arial"/>
          <w:sz w:val="22"/>
          <w:lang w:val="pt-BR"/>
        </w:rPr>
        <w:t xml:space="preserve"> </w:t>
      </w:r>
    </w:p>
    <w:p w:rsidR="00E50C99" w:rsidRPr="00550668" w:rsidRDefault="00E50C99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sz w:val="22"/>
          <w:lang w:val="pt-BR"/>
        </w:rPr>
      </w:pPr>
    </w:p>
    <w:tbl>
      <w:tblPr>
        <w:tblStyle w:val="TableGrid"/>
        <w:tblW w:w="4471" w:type="pct"/>
        <w:tblCellSpacing w:w="2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596"/>
      </w:tblGrid>
      <w:tr w:rsidR="00885B46" w:rsidRPr="004200C0" w:rsidTr="005E25B7">
        <w:trPr>
          <w:trHeight w:hRule="exact" w:val="475"/>
          <w:tblCellSpacing w:w="20" w:type="dxa"/>
        </w:trPr>
        <w:tc>
          <w:tcPr>
            <w:tcW w:w="9515" w:type="dxa"/>
            <w:shd w:val="clear" w:color="auto" w:fill="F2F2F2" w:themeFill="background1" w:themeFillShade="F2"/>
          </w:tcPr>
          <w:p w:rsidR="00885B46" w:rsidRPr="004200C0" w:rsidRDefault="00885B46" w:rsidP="009A5689">
            <w:pPr>
              <w:pStyle w:val="BodyText"/>
              <w:tabs>
                <w:tab w:val="left" w:pos="660"/>
              </w:tabs>
              <w:spacing w:line="280" w:lineRule="atLeast"/>
              <w:ind w:left="709" w:right="-119"/>
              <w:jc w:val="both"/>
              <w:rPr>
                <w:rFonts w:asciiTheme="minorHAnsi" w:hAnsiTheme="minorHAnsi" w:cs="Arial"/>
                <w:b/>
                <w:color w:val="C0C0C0"/>
                <w:sz w:val="36"/>
                <w:szCs w:val="36"/>
                <w:lang w:val="en-US"/>
              </w:rPr>
            </w:pPr>
            <w:r w:rsidRPr="004200C0">
              <w:rPr>
                <w:rFonts w:asciiTheme="minorHAnsi" w:hAnsiTheme="minorHAnsi" w:cs="Arial"/>
                <w:b/>
                <w:sz w:val="36"/>
                <w:szCs w:val="36"/>
                <w:lang w:val="en-US"/>
              </w:rPr>
              <w:t>Courses</w:t>
            </w:r>
            <w:r w:rsidR="00F36006" w:rsidRPr="004200C0">
              <w:rPr>
                <w:rFonts w:asciiTheme="minorHAnsi" w:hAnsiTheme="minorHAnsi" w:cs="Arial"/>
                <w:b/>
                <w:sz w:val="36"/>
                <w:szCs w:val="36"/>
                <w:lang w:val="en-US"/>
              </w:rPr>
              <w:t>:</w:t>
            </w:r>
          </w:p>
        </w:tc>
      </w:tr>
    </w:tbl>
    <w:p w:rsidR="0048709C" w:rsidRPr="00EB3599" w:rsidRDefault="00751024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4200C0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               </w:t>
      </w:r>
      <w:r w:rsidR="00A77464" w:rsidRPr="004200C0">
        <w:rPr>
          <w:rFonts w:asciiTheme="minorHAnsi" w:hAnsiTheme="minorHAnsi" w:cs="Arial"/>
          <w:b/>
          <w:sz w:val="22"/>
          <w:szCs w:val="22"/>
          <w:lang w:val="en-US"/>
        </w:rPr>
        <w:t xml:space="preserve">      </w:t>
      </w:r>
      <w:r w:rsidRPr="004200C0">
        <w:rPr>
          <w:rFonts w:asciiTheme="minorHAnsi" w:hAnsiTheme="minorHAnsi" w:cs="Arial"/>
          <w:b/>
          <w:sz w:val="22"/>
          <w:szCs w:val="22"/>
          <w:lang w:val="en-US"/>
        </w:rPr>
        <w:t xml:space="preserve">     </w:t>
      </w:r>
      <w:r w:rsidR="00F82720" w:rsidRPr="004200C0">
        <w:rPr>
          <w:rFonts w:asciiTheme="minorHAnsi" w:hAnsiTheme="minorHAnsi" w:cs="Arial"/>
          <w:b/>
          <w:sz w:val="22"/>
          <w:szCs w:val="22"/>
          <w:lang w:val="en-US"/>
        </w:rPr>
        <w:t xml:space="preserve">       </w:t>
      </w:r>
      <w:r w:rsidRPr="004200C0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                          </w:t>
      </w:r>
    </w:p>
    <w:p w:rsidR="00516F1F" w:rsidRDefault="00A46333" w:rsidP="009A5689">
      <w:pPr>
        <w:pStyle w:val="BodyText"/>
        <w:tabs>
          <w:tab w:val="left" w:pos="660"/>
        </w:tabs>
        <w:spacing w:line="160" w:lineRule="atLeast"/>
        <w:ind w:left="709" w:right="-119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Emergency </w:t>
      </w:r>
      <w:r w:rsidR="009D1B01">
        <w:rPr>
          <w:rFonts w:asciiTheme="minorHAnsi" w:hAnsiTheme="minorHAnsi" w:cs="Arial"/>
          <w:b/>
          <w:sz w:val="22"/>
          <w:szCs w:val="22"/>
          <w:lang w:val="en-US"/>
        </w:rPr>
        <w:t>First Aid at work</w:t>
      </w:r>
      <w:r w:rsidR="00516F1F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                              </w:t>
      </w:r>
      <w:r w:rsidR="00123734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</w:t>
      </w:r>
      <w:r w:rsidR="00617B8F">
        <w:rPr>
          <w:rFonts w:asciiTheme="minorHAnsi" w:hAnsiTheme="minorHAnsi" w:cs="Arial"/>
          <w:b/>
          <w:sz w:val="22"/>
          <w:szCs w:val="22"/>
          <w:lang w:val="en-US"/>
        </w:rPr>
        <w:t xml:space="preserve">Sep </w:t>
      </w:r>
      <w:r w:rsidR="009D1B01">
        <w:rPr>
          <w:rFonts w:asciiTheme="minorHAnsi" w:hAnsiTheme="minorHAnsi" w:cs="Arial"/>
          <w:b/>
          <w:sz w:val="22"/>
          <w:szCs w:val="22"/>
          <w:lang w:val="en-US"/>
        </w:rPr>
        <w:t>19</w:t>
      </w:r>
    </w:p>
    <w:p w:rsidR="00516F1F" w:rsidRPr="004200C0" w:rsidRDefault="00A46333" w:rsidP="009A5689">
      <w:pPr>
        <w:pStyle w:val="BodyText"/>
        <w:tabs>
          <w:tab w:val="left" w:pos="660"/>
        </w:tabs>
        <w:spacing w:line="160" w:lineRule="atLeast"/>
        <w:ind w:left="709" w:right="-119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 First-aid Team  </w:t>
      </w:r>
      <w:r w:rsidR="00516F1F" w:rsidRPr="004200C0">
        <w:rPr>
          <w:rFonts w:asciiTheme="minorHAnsi" w:hAnsiTheme="minorHAnsi" w:cs="Arial"/>
          <w:sz w:val="22"/>
          <w:szCs w:val="22"/>
          <w:lang w:val="en-US"/>
        </w:rPr>
        <w:t xml:space="preserve">– London – England </w:t>
      </w:r>
    </w:p>
    <w:p w:rsidR="00516F1F" w:rsidRDefault="007C64A5" w:rsidP="009A5689">
      <w:pPr>
        <w:pStyle w:val="BodyText"/>
        <w:tabs>
          <w:tab w:val="left" w:pos="660"/>
        </w:tabs>
        <w:spacing w:line="160" w:lineRule="atLeast"/>
        <w:ind w:left="0" w:right="-119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</w:t>
      </w:r>
      <w:r w:rsidR="00516F1F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                                </w:t>
      </w:r>
    </w:p>
    <w:p w:rsidR="00F10B39" w:rsidRDefault="00516F1F" w:rsidP="009A5689">
      <w:pPr>
        <w:pStyle w:val="BodyText"/>
        <w:tabs>
          <w:tab w:val="left" w:pos="660"/>
        </w:tabs>
        <w:spacing w:line="160" w:lineRule="atLeast"/>
        <w:ind w:left="709" w:right="-119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Risk Assessment and Fire Risk Assessment</w:t>
      </w:r>
      <w:r w:rsidR="00F10B39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                  </w:t>
      </w:r>
      <w:r w:rsidR="00600F0C">
        <w:rPr>
          <w:rFonts w:asciiTheme="minorHAnsi" w:hAnsiTheme="minorHAnsi" w:cs="Arial"/>
          <w:b/>
          <w:sz w:val="22"/>
          <w:szCs w:val="22"/>
          <w:lang w:val="en-US"/>
        </w:rPr>
        <w:t xml:space="preserve">          </w:t>
      </w:r>
      <w:r w:rsidR="00617B8F">
        <w:rPr>
          <w:rFonts w:asciiTheme="minorHAnsi" w:hAnsiTheme="minorHAnsi" w:cs="Arial"/>
          <w:b/>
          <w:sz w:val="22"/>
          <w:szCs w:val="22"/>
          <w:lang w:val="en-US"/>
        </w:rPr>
        <w:t xml:space="preserve">Oct </w:t>
      </w:r>
      <w:r w:rsidR="00F10B39">
        <w:rPr>
          <w:rFonts w:asciiTheme="minorHAnsi" w:hAnsiTheme="minorHAnsi" w:cs="Arial"/>
          <w:b/>
          <w:sz w:val="22"/>
          <w:szCs w:val="22"/>
          <w:lang w:val="en-US"/>
        </w:rPr>
        <w:t>15</w:t>
      </w:r>
    </w:p>
    <w:p w:rsidR="00EB3599" w:rsidRDefault="00F10B39" w:rsidP="009A5689">
      <w:pPr>
        <w:pStyle w:val="BodyText"/>
        <w:tabs>
          <w:tab w:val="left" w:pos="660"/>
        </w:tabs>
        <w:spacing w:line="160" w:lineRule="atLeast"/>
        <w:ind w:left="709" w:right="-119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Working with challenging and hard </w:t>
      </w:r>
      <w:r w:rsidR="00EB3599">
        <w:rPr>
          <w:rFonts w:asciiTheme="minorHAnsi" w:hAnsiTheme="minorHAnsi" w:cs="Arial"/>
          <w:b/>
          <w:sz w:val="22"/>
          <w:szCs w:val="22"/>
          <w:lang w:val="en-US"/>
        </w:rPr>
        <w:t xml:space="preserve">to </w:t>
      </w:r>
      <w:r>
        <w:rPr>
          <w:rFonts w:asciiTheme="minorHAnsi" w:hAnsiTheme="minorHAnsi" w:cs="Arial"/>
          <w:b/>
          <w:sz w:val="22"/>
          <w:szCs w:val="22"/>
          <w:lang w:val="en-US"/>
        </w:rPr>
        <w:t>he</w:t>
      </w:r>
      <w:r w:rsidR="00EB3599">
        <w:rPr>
          <w:rFonts w:asciiTheme="minorHAnsi" w:hAnsiTheme="minorHAnsi" w:cs="Arial"/>
          <w:b/>
          <w:sz w:val="22"/>
          <w:szCs w:val="22"/>
          <w:lang w:val="en-US"/>
        </w:rPr>
        <w:t>l</w:t>
      </w:r>
      <w:r>
        <w:rPr>
          <w:rFonts w:asciiTheme="minorHAnsi" w:hAnsiTheme="minorHAnsi" w:cs="Arial"/>
          <w:b/>
          <w:sz w:val="22"/>
          <w:szCs w:val="22"/>
          <w:lang w:val="en-US"/>
        </w:rPr>
        <w:t>p</w:t>
      </w:r>
      <w:r w:rsidR="00EB3599">
        <w:rPr>
          <w:rFonts w:asciiTheme="minorHAnsi" w:hAnsiTheme="minorHAnsi" w:cs="Arial"/>
          <w:b/>
          <w:sz w:val="22"/>
          <w:szCs w:val="22"/>
          <w:lang w:val="en-US"/>
        </w:rPr>
        <w:t xml:space="preserve"> families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</w:t>
      </w:r>
      <w:r w:rsidR="003102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192DF9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600F0C">
        <w:rPr>
          <w:rFonts w:asciiTheme="minorHAnsi" w:hAnsiTheme="minorHAnsi" w:cs="Arial"/>
          <w:b/>
          <w:sz w:val="22"/>
          <w:szCs w:val="22"/>
          <w:lang w:val="en-US"/>
        </w:rPr>
        <w:t xml:space="preserve">         </w:t>
      </w:r>
      <w:r w:rsidR="009A5689">
        <w:rPr>
          <w:rFonts w:asciiTheme="minorHAnsi" w:hAnsiTheme="minorHAnsi" w:cs="Arial"/>
          <w:b/>
          <w:sz w:val="22"/>
          <w:szCs w:val="22"/>
          <w:lang w:val="en-US"/>
        </w:rPr>
        <w:t xml:space="preserve">    </w:t>
      </w:r>
      <w:r w:rsidR="00617B8F">
        <w:rPr>
          <w:rFonts w:asciiTheme="minorHAnsi" w:hAnsiTheme="minorHAnsi" w:cs="Arial"/>
          <w:b/>
          <w:sz w:val="22"/>
          <w:szCs w:val="22"/>
          <w:lang w:val="en-US"/>
        </w:rPr>
        <w:t xml:space="preserve">Oct </w:t>
      </w:r>
      <w:r>
        <w:rPr>
          <w:rFonts w:asciiTheme="minorHAnsi" w:hAnsiTheme="minorHAnsi" w:cs="Arial"/>
          <w:b/>
          <w:sz w:val="22"/>
          <w:szCs w:val="22"/>
          <w:lang w:val="en-US"/>
        </w:rPr>
        <w:t>15</w:t>
      </w:r>
    </w:p>
    <w:p w:rsidR="00EB3599" w:rsidRDefault="00EB3599" w:rsidP="009A5689">
      <w:pPr>
        <w:pStyle w:val="BodyText"/>
        <w:tabs>
          <w:tab w:val="left" w:pos="660"/>
        </w:tabs>
        <w:spacing w:line="160" w:lineRule="atLeast"/>
        <w:ind w:left="709" w:right="-119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Autism Awareness</w:t>
      </w:r>
      <w:r w:rsidR="00F10B39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                              </w:t>
      </w:r>
      <w:r w:rsidR="00192DF9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     </w:t>
      </w:r>
      <w:r w:rsidR="009A5689">
        <w:rPr>
          <w:rFonts w:asciiTheme="minorHAnsi" w:hAnsiTheme="minorHAnsi" w:cs="Arial"/>
          <w:b/>
          <w:sz w:val="22"/>
          <w:szCs w:val="22"/>
          <w:lang w:val="en-US"/>
        </w:rPr>
        <w:t xml:space="preserve">       </w:t>
      </w:r>
      <w:r w:rsidR="00617B8F">
        <w:rPr>
          <w:rFonts w:asciiTheme="minorHAnsi" w:hAnsiTheme="minorHAnsi" w:cs="Arial"/>
          <w:b/>
          <w:sz w:val="22"/>
          <w:szCs w:val="22"/>
          <w:lang w:val="en-US"/>
        </w:rPr>
        <w:t xml:space="preserve">Oct </w:t>
      </w:r>
      <w:r w:rsidR="00F10B39">
        <w:rPr>
          <w:rFonts w:asciiTheme="minorHAnsi" w:hAnsiTheme="minorHAnsi" w:cs="Arial"/>
          <w:b/>
          <w:sz w:val="22"/>
          <w:szCs w:val="22"/>
          <w:lang w:val="en-US"/>
        </w:rPr>
        <w:t>15</w:t>
      </w:r>
    </w:p>
    <w:p w:rsidR="00F10B39" w:rsidRDefault="003463A9" w:rsidP="009A5689">
      <w:pPr>
        <w:pStyle w:val="BodyText"/>
        <w:tabs>
          <w:tab w:val="left" w:pos="660"/>
        </w:tabs>
        <w:spacing w:line="160" w:lineRule="atLeast"/>
        <w:ind w:left="709" w:right="-119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Lewisham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Council</w:t>
      </w:r>
    </w:p>
    <w:p w:rsidR="00EB3599" w:rsidRDefault="007C64A5" w:rsidP="009A5689">
      <w:pPr>
        <w:pStyle w:val="BodyText"/>
        <w:tabs>
          <w:tab w:val="left" w:pos="660"/>
        </w:tabs>
        <w:spacing w:line="160" w:lineRule="atLeast"/>
        <w:ind w:left="0" w:right="-119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</w:t>
      </w:r>
      <w:r w:rsidR="00EB3599">
        <w:rPr>
          <w:rFonts w:asciiTheme="minorHAnsi" w:hAnsiTheme="minorHAnsi" w:cs="Arial"/>
          <w:b/>
          <w:sz w:val="22"/>
          <w:szCs w:val="22"/>
          <w:lang w:val="en-US"/>
        </w:rPr>
        <w:t xml:space="preserve">                                                         </w:t>
      </w:r>
    </w:p>
    <w:p w:rsidR="00123734" w:rsidRPr="00E74FAE" w:rsidRDefault="00123734" w:rsidP="009A5689">
      <w:pPr>
        <w:tabs>
          <w:tab w:val="left" w:pos="709"/>
        </w:tabs>
        <w:ind w:firstLine="709"/>
        <w:jc w:val="both"/>
        <w:rPr>
          <w:rFonts w:ascii="Arial" w:hAnsi="Arial" w:cs="Arial"/>
          <w:b/>
          <w:lang w:val="en-US"/>
        </w:rPr>
      </w:pPr>
      <w:r w:rsidRPr="00E74FAE">
        <w:rPr>
          <w:rFonts w:ascii="Arial" w:hAnsi="Arial" w:cs="Arial"/>
          <w:b/>
          <w:lang w:val="en-US"/>
        </w:rPr>
        <w:t xml:space="preserve">Functional Skills Qualification in Mathematics                               </w:t>
      </w:r>
      <w:r>
        <w:rPr>
          <w:rFonts w:ascii="Arial" w:hAnsi="Arial" w:cs="Arial"/>
          <w:b/>
          <w:lang w:val="en-US"/>
        </w:rPr>
        <w:t xml:space="preserve">        </w:t>
      </w:r>
      <w:r w:rsidR="009A5689">
        <w:rPr>
          <w:rFonts w:ascii="Arial" w:hAnsi="Arial" w:cs="Arial"/>
          <w:b/>
          <w:lang w:val="en-US"/>
        </w:rPr>
        <w:t xml:space="preserve">     </w:t>
      </w:r>
      <w:r w:rsidR="00617B8F">
        <w:rPr>
          <w:rFonts w:ascii="Arial" w:hAnsi="Arial" w:cs="Arial"/>
          <w:b/>
          <w:lang w:val="en-US"/>
        </w:rPr>
        <w:t xml:space="preserve">Aug </w:t>
      </w:r>
      <w:r w:rsidRPr="00E74FAE">
        <w:rPr>
          <w:rFonts w:ascii="Arial" w:hAnsi="Arial" w:cs="Arial"/>
          <w:b/>
          <w:lang w:val="en-US"/>
        </w:rPr>
        <w:t>12</w:t>
      </w:r>
    </w:p>
    <w:p w:rsidR="00123734" w:rsidRPr="00E74FAE" w:rsidRDefault="00123734" w:rsidP="009A5689">
      <w:pPr>
        <w:tabs>
          <w:tab w:val="left" w:pos="709"/>
        </w:tabs>
        <w:ind w:firstLine="709"/>
        <w:jc w:val="both"/>
        <w:rPr>
          <w:rFonts w:ascii="Arial" w:hAnsi="Arial" w:cs="Arial"/>
          <w:b/>
          <w:lang w:val="en-US"/>
        </w:rPr>
      </w:pPr>
      <w:r w:rsidRPr="00E74FAE">
        <w:rPr>
          <w:rFonts w:ascii="Arial" w:hAnsi="Arial" w:cs="Arial"/>
          <w:b/>
          <w:lang w:val="en-US"/>
        </w:rPr>
        <w:t xml:space="preserve">Functional Skills Qualification in English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="009A5689">
        <w:rPr>
          <w:rFonts w:ascii="Arial" w:hAnsi="Arial" w:cs="Arial"/>
          <w:b/>
          <w:lang w:val="en-US"/>
        </w:rPr>
        <w:t xml:space="preserve">    </w:t>
      </w:r>
      <w:r>
        <w:rPr>
          <w:rFonts w:ascii="Arial" w:hAnsi="Arial" w:cs="Arial"/>
          <w:b/>
          <w:lang w:val="en-US"/>
        </w:rPr>
        <w:t xml:space="preserve"> </w:t>
      </w:r>
      <w:r w:rsidR="009A5689">
        <w:rPr>
          <w:rFonts w:ascii="Arial" w:hAnsi="Arial" w:cs="Arial"/>
          <w:b/>
          <w:lang w:val="en-US"/>
        </w:rPr>
        <w:t xml:space="preserve"> </w:t>
      </w:r>
      <w:r w:rsidR="00617B8F">
        <w:rPr>
          <w:rFonts w:ascii="Arial" w:hAnsi="Arial" w:cs="Arial"/>
          <w:b/>
          <w:lang w:val="en-US"/>
        </w:rPr>
        <w:t xml:space="preserve">Jul   </w:t>
      </w:r>
      <w:r w:rsidRPr="00E74FAE">
        <w:rPr>
          <w:rFonts w:ascii="Arial" w:hAnsi="Arial" w:cs="Arial"/>
          <w:b/>
          <w:lang w:val="en-US"/>
        </w:rPr>
        <w:t>12</w:t>
      </w:r>
    </w:p>
    <w:p w:rsidR="00123734" w:rsidRPr="00E74FAE" w:rsidRDefault="00123734" w:rsidP="009A5689">
      <w:pPr>
        <w:tabs>
          <w:tab w:val="left" w:pos="709"/>
        </w:tabs>
        <w:ind w:firstLine="709"/>
        <w:jc w:val="both"/>
        <w:rPr>
          <w:rFonts w:ascii="Arial" w:hAnsi="Arial" w:cs="Arial"/>
          <w:b/>
          <w:lang w:val="en-US"/>
        </w:rPr>
      </w:pPr>
      <w:r w:rsidRPr="00E74FAE">
        <w:rPr>
          <w:rFonts w:ascii="Arial" w:hAnsi="Arial" w:cs="Arial"/>
          <w:b/>
          <w:lang w:val="en-US"/>
        </w:rPr>
        <w:t xml:space="preserve">Functional Skills Qualification in ICT                                      </w:t>
      </w:r>
      <w:r>
        <w:rPr>
          <w:rFonts w:ascii="Arial" w:hAnsi="Arial" w:cs="Arial"/>
          <w:b/>
          <w:lang w:val="en-US"/>
        </w:rPr>
        <w:t xml:space="preserve">        </w:t>
      </w:r>
      <w:r w:rsidRPr="00E74FA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        </w:t>
      </w:r>
      <w:r w:rsidR="009A5689">
        <w:rPr>
          <w:rFonts w:ascii="Arial" w:hAnsi="Arial" w:cs="Arial"/>
          <w:b/>
          <w:lang w:val="en-US"/>
        </w:rPr>
        <w:t xml:space="preserve">     </w:t>
      </w:r>
      <w:proofErr w:type="gramStart"/>
      <w:r w:rsidR="00617B8F">
        <w:rPr>
          <w:rFonts w:ascii="Arial" w:hAnsi="Arial" w:cs="Arial"/>
          <w:b/>
          <w:lang w:val="en-US"/>
        </w:rPr>
        <w:t xml:space="preserve">Jun  </w:t>
      </w:r>
      <w:r w:rsidRPr="00E74FAE">
        <w:rPr>
          <w:rFonts w:ascii="Arial" w:hAnsi="Arial" w:cs="Arial"/>
          <w:b/>
          <w:lang w:val="en-US"/>
        </w:rPr>
        <w:t>12</w:t>
      </w:r>
      <w:proofErr w:type="gramEnd"/>
    </w:p>
    <w:p w:rsidR="00123734" w:rsidRPr="00B46BD3" w:rsidRDefault="00123734" w:rsidP="009A5689">
      <w:pPr>
        <w:ind w:firstLine="709"/>
        <w:jc w:val="both"/>
        <w:rPr>
          <w:rFonts w:ascii="Arial" w:hAnsi="Arial" w:cs="Arial"/>
          <w:lang w:val="en-US"/>
        </w:rPr>
      </w:pPr>
      <w:r w:rsidRPr="00B46BD3">
        <w:rPr>
          <w:rFonts w:ascii="Arial" w:hAnsi="Arial" w:cs="Arial"/>
          <w:lang w:val="en-US"/>
        </w:rPr>
        <w:t xml:space="preserve">Skill-Serve Training </w:t>
      </w:r>
      <w:proofErr w:type="gramStart"/>
      <w:r w:rsidRPr="00B46BD3">
        <w:rPr>
          <w:rFonts w:ascii="Arial" w:hAnsi="Arial" w:cs="Arial"/>
          <w:lang w:val="en-US"/>
        </w:rPr>
        <w:t xml:space="preserve">Ltd  </w:t>
      </w:r>
      <w:r>
        <w:rPr>
          <w:rFonts w:ascii="Arial" w:hAnsi="Arial" w:cs="Arial"/>
          <w:lang w:val="en-US"/>
        </w:rPr>
        <w:t>-</w:t>
      </w:r>
      <w:proofErr w:type="gramEnd"/>
      <w:r>
        <w:rPr>
          <w:rFonts w:ascii="Arial" w:hAnsi="Arial" w:cs="Arial"/>
          <w:lang w:val="en-US"/>
        </w:rPr>
        <w:t xml:space="preserve"> London England </w:t>
      </w:r>
    </w:p>
    <w:p w:rsidR="00123734" w:rsidRPr="00B46BD3" w:rsidRDefault="00123734" w:rsidP="009A5689">
      <w:pPr>
        <w:jc w:val="both"/>
        <w:rPr>
          <w:rFonts w:ascii="Arial" w:hAnsi="Arial" w:cs="Arial"/>
          <w:lang w:val="en-US"/>
        </w:rPr>
      </w:pPr>
    </w:p>
    <w:p w:rsidR="00123734" w:rsidRPr="004200C0" w:rsidRDefault="00123734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4200C0">
        <w:rPr>
          <w:rFonts w:asciiTheme="minorHAnsi" w:hAnsiTheme="minorHAnsi" w:cs="Arial"/>
          <w:b/>
          <w:sz w:val="22"/>
          <w:szCs w:val="22"/>
          <w:lang w:val="en-US"/>
        </w:rPr>
        <w:t xml:space="preserve">Leadership and Management                                                                    </w:t>
      </w:r>
      <w:r>
        <w:rPr>
          <w:rFonts w:asciiTheme="minorHAnsi" w:hAnsiTheme="minorHAnsi" w:cs="Arial"/>
          <w:b/>
          <w:sz w:val="22"/>
          <w:szCs w:val="22"/>
          <w:lang w:val="en-US"/>
        </w:rPr>
        <w:t xml:space="preserve">         </w:t>
      </w:r>
      <w:r w:rsidR="00617B8F">
        <w:rPr>
          <w:rFonts w:asciiTheme="minorHAnsi" w:hAnsiTheme="minorHAnsi" w:cs="Arial"/>
          <w:b/>
          <w:sz w:val="22"/>
          <w:szCs w:val="22"/>
          <w:lang w:val="en-US"/>
        </w:rPr>
        <w:t xml:space="preserve">Apr   </w:t>
      </w:r>
      <w:r w:rsidRPr="004200C0">
        <w:rPr>
          <w:rFonts w:asciiTheme="minorHAnsi" w:hAnsiTheme="minorHAnsi" w:cs="Arial"/>
          <w:b/>
          <w:sz w:val="22"/>
          <w:szCs w:val="22"/>
          <w:lang w:val="en-US"/>
        </w:rPr>
        <w:t>12</w:t>
      </w:r>
    </w:p>
    <w:p w:rsidR="00123734" w:rsidRPr="004200C0" w:rsidRDefault="00123734" w:rsidP="009A5689">
      <w:pPr>
        <w:pStyle w:val="BodyText"/>
        <w:tabs>
          <w:tab w:val="left" w:pos="660"/>
        </w:tabs>
        <w:spacing w:line="280" w:lineRule="atLeast"/>
        <w:ind w:left="709" w:right="-119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200C0">
        <w:rPr>
          <w:rFonts w:asciiTheme="minorHAnsi" w:hAnsiTheme="minorHAnsi" w:cs="Arial"/>
          <w:sz w:val="22"/>
          <w:szCs w:val="22"/>
          <w:lang w:val="en-US"/>
        </w:rPr>
        <w:t xml:space="preserve">Capital Training and Development Network – London – England </w:t>
      </w:r>
    </w:p>
    <w:sectPr w:rsidR="00123734" w:rsidRPr="004200C0" w:rsidSect="00751024">
      <w:footerReference w:type="default" r:id="rId8"/>
      <w:pgSz w:w="11909" w:h="16834" w:code="9"/>
      <w:pgMar w:top="737" w:right="737" w:bottom="851" w:left="73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21" w:rsidRDefault="000D3C21">
      <w:r>
        <w:separator/>
      </w:r>
    </w:p>
  </w:endnote>
  <w:endnote w:type="continuationSeparator" w:id="0">
    <w:p w:rsidR="000D3C21" w:rsidRDefault="000D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33" w:rsidRDefault="00924C33"/>
  <w:p w:rsidR="00924C33" w:rsidRDefault="00924C33"/>
  <w:p w:rsidR="00924C33" w:rsidRDefault="00924C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21" w:rsidRDefault="000D3C21">
      <w:r>
        <w:separator/>
      </w:r>
    </w:p>
  </w:footnote>
  <w:footnote w:type="continuationSeparator" w:id="0">
    <w:p w:rsidR="000D3C21" w:rsidRDefault="000D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BCBA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AA2E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CC8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97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9C9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651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4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5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04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20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C1992"/>
    <w:multiLevelType w:val="hybridMultilevel"/>
    <w:tmpl w:val="BAEA4164"/>
    <w:lvl w:ilvl="0" w:tplc="497A5FA6">
      <w:start w:val="2001"/>
      <w:numFmt w:val="decimal"/>
      <w:lvlText w:val="%1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A52BA6"/>
    <w:multiLevelType w:val="hybridMultilevel"/>
    <w:tmpl w:val="8430A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0A2185"/>
    <w:multiLevelType w:val="hybridMultilevel"/>
    <w:tmpl w:val="292031E2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311E7934"/>
    <w:multiLevelType w:val="multilevel"/>
    <w:tmpl w:val="2506B670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7A1ACF"/>
    <w:multiLevelType w:val="multilevel"/>
    <w:tmpl w:val="43EAE8E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70A0FC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AC2491D"/>
    <w:multiLevelType w:val="hybridMultilevel"/>
    <w:tmpl w:val="3E1282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122CC3"/>
    <w:multiLevelType w:val="hybridMultilevel"/>
    <w:tmpl w:val="FAE82D76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93020"/>
    <w:multiLevelType w:val="hybridMultilevel"/>
    <w:tmpl w:val="0BB0B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C79A8"/>
    <w:multiLevelType w:val="hybridMultilevel"/>
    <w:tmpl w:val="FAE23F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8A2DE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03273E"/>
    <w:multiLevelType w:val="hybridMultilevel"/>
    <w:tmpl w:val="EEB65D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E17580"/>
    <w:multiLevelType w:val="hybridMultilevel"/>
    <w:tmpl w:val="E800C9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E93005"/>
    <w:multiLevelType w:val="hybridMultilevel"/>
    <w:tmpl w:val="512C93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C9901B9"/>
    <w:multiLevelType w:val="multilevel"/>
    <w:tmpl w:val="AD4E2FCC"/>
    <w:lvl w:ilvl="0">
      <w:start w:val="1995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75"/>
        </w:tabs>
        <w:ind w:left="3975" w:hanging="10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95"/>
        </w:tabs>
        <w:ind w:left="4695" w:hanging="10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FCC472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D463E0"/>
    <w:multiLevelType w:val="multilevel"/>
    <w:tmpl w:val="9B9E794C"/>
    <w:lvl w:ilvl="0">
      <w:start w:val="199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CEB10FD"/>
    <w:multiLevelType w:val="hybridMultilevel"/>
    <w:tmpl w:val="D9E25490"/>
    <w:lvl w:ilvl="0" w:tplc="0409000D">
      <w:start w:val="1"/>
      <w:numFmt w:val="bullet"/>
      <w:lvlText w:val="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8">
    <w:nsid w:val="7EB36AB9"/>
    <w:multiLevelType w:val="hybridMultilevel"/>
    <w:tmpl w:val="08EE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26"/>
  </w:num>
  <w:num w:numId="12">
    <w:abstractNumId w:val="24"/>
  </w:num>
  <w:num w:numId="13">
    <w:abstractNumId w:val="14"/>
  </w:num>
  <w:num w:numId="14">
    <w:abstractNumId w:val="13"/>
  </w:num>
  <w:num w:numId="15">
    <w:abstractNumId w:val="10"/>
  </w:num>
  <w:num w:numId="16">
    <w:abstractNumId w:val="22"/>
  </w:num>
  <w:num w:numId="17">
    <w:abstractNumId w:val="27"/>
  </w:num>
  <w:num w:numId="18">
    <w:abstractNumId w:val="17"/>
  </w:num>
  <w:num w:numId="19">
    <w:abstractNumId w:val="23"/>
  </w:num>
  <w:num w:numId="20">
    <w:abstractNumId w:val="21"/>
  </w:num>
  <w:num w:numId="21">
    <w:abstractNumId w:val="20"/>
  </w:num>
  <w:num w:numId="22">
    <w:abstractNumId w:val="25"/>
  </w:num>
  <w:num w:numId="23">
    <w:abstractNumId w:val="15"/>
  </w:num>
  <w:num w:numId="24">
    <w:abstractNumId w:val="12"/>
  </w:num>
  <w:num w:numId="25">
    <w:abstractNumId w:val="18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17"/>
  </w:docVars>
  <w:rsids>
    <w:rsidRoot w:val="007E0225"/>
    <w:rsid w:val="00001DF7"/>
    <w:rsid w:val="000043C4"/>
    <w:rsid w:val="000116CB"/>
    <w:rsid w:val="000330DE"/>
    <w:rsid w:val="00042516"/>
    <w:rsid w:val="00044BD7"/>
    <w:rsid w:val="0005504D"/>
    <w:rsid w:val="00056908"/>
    <w:rsid w:val="00067ADE"/>
    <w:rsid w:val="00071945"/>
    <w:rsid w:val="0008414B"/>
    <w:rsid w:val="00085A22"/>
    <w:rsid w:val="000C2091"/>
    <w:rsid w:val="000D3C21"/>
    <w:rsid w:val="000D6940"/>
    <w:rsid w:val="000F0EA9"/>
    <w:rsid w:val="0010223B"/>
    <w:rsid w:val="001064B8"/>
    <w:rsid w:val="00113A8E"/>
    <w:rsid w:val="00123734"/>
    <w:rsid w:val="001754DB"/>
    <w:rsid w:val="001778F0"/>
    <w:rsid w:val="00180DF2"/>
    <w:rsid w:val="001915F1"/>
    <w:rsid w:val="00192DF9"/>
    <w:rsid w:val="001A6D9E"/>
    <w:rsid w:val="001A701C"/>
    <w:rsid w:val="001B05CC"/>
    <w:rsid w:val="001B3013"/>
    <w:rsid w:val="001C3274"/>
    <w:rsid w:val="001E6914"/>
    <w:rsid w:val="00203CF0"/>
    <w:rsid w:val="002102C4"/>
    <w:rsid w:val="00222D83"/>
    <w:rsid w:val="0024499C"/>
    <w:rsid w:val="002551F3"/>
    <w:rsid w:val="00275B13"/>
    <w:rsid w:val="00291590"/>
    <w:rsid w:val="002B3DB6"/>
    <w:rsid w:val="002C1FA6"/>
    <w:rsid w:val="002C498C"/>
    <w:rsid w:val="002D278B"/>
    <w:rsid w:val="002E3250"/>
    <w:rsid w:val="003102C5"/>
    <w:rsid w:val="003143C1"/>
    <w:rsid w:val="003374B2"/>
    <w:rsid w:val="0034636F"/>
    <w:rsid w:val="003463A9"/>
    <w:rsid w:val="00346D27"/>
    <w:rsid w:val="00366FD0"/>
    <w:rsid w:val="003E3E4A"/>
    <w:rsid w:val="003E6F68"/>
    <w:rsid w:val="003E7AD9"/>
    <w:rsid w:val="003F03DF"/>
    <w:rsid w:val="0041406A"/>
    <w:rsid w:val="004200C0"/>
    <w:rsid w:val="00455C0A"/>
    <w:rsid w:val="00462C8D"/>
    <w:rsid w:val="00464B99"/>
    <w:rsid w:val="004862C7"/>
    <w:rsid w:val="0048709C"/>
    <w:rsid w:val="004A6141"/>
    <w:rsid w:val="004E0A76"/>
    <w:rsid w:val="005138C5"/>
    <w:rsid w:val="00516799"/>
    <w:rsid w:val="00516F1F"/>
    <w:rsid w:val="00520022"/>
    <w:rsid w:val="0052011B"/>
    <w:rsid w:val="00550668"/>
    <w:rsid w:val="00580A81"/>
    <w:rsid w:val="00597F4E"/>
    <w:rsid w:val="005A7023"/>
    <w:rsid w:val="005B42E4"/>
    <w:rsid w:val="005D06B8"/>
    <w:rsid w:val="005D7308"/>
    <w:rsid w:val="005D749A"/>
    <w:rsid w:val="005E25B7"/>
    <w:rsid w:val="00600F0C"/>
    <w:rsid w:val="00610E22"/>
    <w:rsid w:val="00615357"/>
    <w:rsid w:val="00617B8F"/>
    <w:rsid w:val="006449CF"/>
    <w:rsid w:val="006506ED"/>
    <w:rsid w:val="00650E3F"/>
    <w:rsid w:val="00661563"/>
    <w:rsid w:val="00663EB2"/>
    <w:rsid w:val="0068151C"/>
    <w:rsid w:val="00681C33"/>
    <w:rsid w:val="006832AD"/>
    <w:rsid w:val="00695955"/>
    <w:rsid w:val="006B4021"/>
    <w:rsid w:val="006C24FA"/>
    <w:rsid w:val="006C46EF"/>
    <w:rsid w:val="006C618B"/>
    <w:rsid w:val="006D62E1"/>
    <w:rsid w:val="00701F9C"/>
    <w:rsid w:val="00703ED5"/>
    <w:rsid w:val="007046B9"/>
    <w:rsid w:val="00713378"/>
    <w:rsid w:val="007137AA"/>
    <w:rsid w:val="007155B0"/>
    <w:rsid w:val="00715C01"/>
    <w:rsid w:val="00732D67"/>
    <w:rsid w:val="00751024"/>
    <w:rsid w:val="0076163D"/>
    <w:rsid w:val="0077018D"/>
    <w:rsid w:val="0077313D"/>
    <w:rsid w:val="00774298"/>
    <w:rsid w:val="0077468E"/>
    <w:rsid w:val="007853A1"/>
    <w:rsid w:val="007A178D"/>
    <w:rsid w:val="007A1E4E"/>
    <w:rsid w:val="007A27BD"/>
    <w:rsid w:val="007B14AD"/>
    <w:rsid w:val="007C64A5"/>
    <w:rsid w:val="007E0225"/>
    <w:rsid w:val="007E11D2"/>
    <w:rsid w:val="007E22E5"/>
    <w:rsid w:val="007F4E93"/>
    <w:rsid w:val="00802B23"/>
    <w:rsid w:val="00807251"/>
    <w:rsid w:val="0082097B"/>
    <w:rsid w:val="00824C89"/>
    <w:rsid w:val="008323CD"/>
    <w:rsid w:val="008338EB"/>
    <w:rsid w:val="00852B8E"/>
    <w:rsid w:val="00864A8B"/>
    <w:rsid w:val="008837D1"/>
    <w:rsid w:val="00883D7D"/>
    <w:rsid w:val="00885B46"/>
    <w:rsid w:val="008903B1"/>
    <w:rsid w:val="008915A4"/>
    <w:rsid w:val="008A162C"/>
    <w:rsid w:val="008B31CD"/>
    <w:rsid w:val="008C6813"/>
    <w:rsid w:val="008C6FA9"/>
    <w:rsid w:val="008D6E33"/>
    <w:rsid w:val="008E3218"/>
    <w:rsid w:val="008E4945"/>
    <w:rsid w:val="008E78DA"/>
    <w:rsid w:val="008F7917"/>
    <w:rsid w:val="00905A56"/>
    <w:rsid w:val="00913CD6"/>
    <w:rsid w:val="009164CE"/>
    <w:rsid w:val="00924C33"/>
    <w:rsid w:val="00925474"/>
    <w:rsid w:val="0093447A"/>
    <w:rsid w:val="00935CAC"/>
    <w:rsid w:val="00966C92"/>
    <w:rsid w:val="009872DF"/>
    <w:rsid w:val="0099688E"/>
    <w:rsid w:val="009A5689"/>
    <w:rsid w:val="009B68A1"/>
    <w:rsid w:val="009D1B01"/>
    <w:rsid w:val="009D64BB"/>
    <w:rsid w:val="009E3CCA"/>
    <w:rsid w:val="009E72DD"/>
    <w:rsid w:val="009F3348"/>
    <w:rsid w:val="00A049DE"/>
    <w:rsid w:val="00A128AE"/>
    <w:rsid w:val="00A3619E"/>
    <w:rsid w:val="00A459B1"/>
    <w:rsid w:val="00A46333"/>
    <w:rsid w:val="00A46539"/>
    <w:rsid w:val="00A716BB"/>
    <w:rsid w:val="00A734D9"/>
    <w:rsid w:val="00A77464"/>
    <w:rsid w:val="00A846B1"/>
    <w:rsid w:val="00A84AD4"/>
    <w:rsid w:val="00A8668A"/>
    <w:rsid w:val="00AC466D"/>
    <w:rsid w:val="00AE500F"/>
    <w:rsid w:val="00B12823"/>
    <w:rsid w:val="00B33FFA"/>
    <w:rsid w:val="00B456CF"/>
    <w:rsid w:val="00B53D4D"/>
    <w:rsid w:val="00B60B97"/>
    <w:rsid w:val="00B63982"/>
    <w:rsid w:val="00B87785"/>
    <w:rsid w:val="00B903B7"/>
    <w:rsid w:val="00B92429"/>
    <w:rsid w:val="00B97C72"/>
    <w:rsid w:val="00BA1EB9"/>
    <w:rsid w:val="00BB7802"/>
    <w:rsid w:val="00BB7F37"/>
    <w:rsid w:val="00BC00FD"/>
    <w:rsid w:val="00BC2652"/>
    <w:rsid w:val="00BD0B31"/>
    <w:rsid w:val="00BD7CAA"/>
    <w:rsid w:val="00BE027D"/>
    <w:rsid w:val="00BE5687"/>
    <w:rsid w:val="00BF2DC9"/>
    <w:rsid w:val="00C162C0"/>
    <w:rsid w:val="00C31313"/>
    <w:rsid w:val="00C34A5E"/>
    <w:rsid w:val="00C41EFB"/>
    <w:rsid w:val="00C55CF4"/>
    <w:rsid w:val="00C65E8B"/>
    <w:rsid w:val="00C706AD"/>
    <w:rsid w:val="00C83284"/>
    <w:rsid w:val="00C957B7"/>
    <w:rsid w:val="00C97AB9"/>
    <w:rsid w:val="00CB0C6D"/>
    <w:rsid w:val="00CB74D0"/>
    <w:rsid w:val="00CC1241"/>
    <w:rsid w:val="00CD7103"/>
    <w:rsid w:val="00CE6AC4"/>
    <w:rsid w:val="00D055C9"/>
    <w:rsid w:val="00D665EB"/>
    <w:rsid w:val="00DA4F0E"/>
    <w:rsid w:val="00DA6B47"/>
    <w:rsid w:val="00DB3256"/>
    <w:rsid w:val="00DE0A92"/>
    <w:rsid w:val="00DE606F"/>
    <w:rsid w:val="00DF075B"/>
    <w:rsid w:val="00DF7FA7"/>
    <w:rsid w:val="00E106B5"/>
    <w:rsid w:val="00E22920"/>
    <w:rsid w:val="00E351A7"/>
    <w:rsid w:val="00E43A75"/>
    <w:rsid w:val="00E50C99"/>
    <w:rsid w:val="00E54990"/>
    <w:rsid w:val="00E60449"/>
    <w:rsid w:val="00E6058E"/>
    <w:rsid w:val="00E76359"/>
    <w:rsid w:val="00E77C24"/>
    <w:rsid w:val="00E86314"/>
    <w:rsid w:val="00EA47F7"/>
    <w:rsid w:val="00EB3599"/>
    <w:rsid w:val="00EC0DB2"/>
    <w:rsid w:val="00EC42AB"/>
    <w:rsid w:val="00EF5120"/>
    <w:rsid w:val="00EF6FBF"/>
    <w:rsid w:val="00EF7A53"/>
    <w:rsid w:val="00F10B39"/>
    <w:rsid w:val="00F17531"/>
    <w:rsid w:val="00F22EFD"/>
    <w:rsid w:val="00F36006"/>
    <w:rsid w:val="00F67FC5"/>
    <w:rsid w:val="00F82720"/>
    <w:rsid w:val="00FA00C8"/>
    <w:rsid w:val="00FA4895"/>
    <w:rsid w:val="00FA5986"/>
    <w:rsid w:val="00FD7ED0"/>
    <w:rsid w:val="00FE765A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AB9"/>
    <w:rPr>
      <w:lang w:eastAsia="en-US"/>
    </w:rPr>
  </w:style>
  <w:style w:type="paragraph" w:styleId="Heading1">
    <w:name w:val="heading 1"/>
    <w:basedOn w:val="Normal"/>
    <w:next w:val="BodyText"/>
    <w:qFormat/>
    <w:rsid w:val="00DB3256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link w:val="Heading2Char"/>
    <w:qFormat/>
    <w:rsid w:val="00DB3256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DB3256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DB3256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DB3256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3256"/>
    <w:pPr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DB3256"/>
    <w:pPr>
      <w:ind w:left="720"/>
    </w:pPr>
    <w:rPr>
      <w:sz w:val="22"/>
    </w:rPr>
  </w:style>
  <w:style w:type="character" w:customStyle="1" w:styleId="MessageHeaderLabel">
    <w:name w:val="Message Header Label"/>
    <w:rsid w:val="00DB3256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DB3256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DB3256"/>
    <w:pPr>
      <w:spacing w:before="360" w:after="360"/>
    </w:pPr>
  </w:style>
  <w:style w:type="paragraph" w:customStyle="1" w:styleId="FaxHeader">
    <w:name w:val="Fax Header"/>
    <w:basedOn w:val="Normal"/>
    <w:rsid w:val="00DB3256"/>
    <w:pPr>
      <w:spacing w:before="240" w:after="60"/>
    </w:pPr>
  </w:style>
  <w:style w:type="paragraph" w:styleId="BodyText">
    <w:name w:val="Body Text"/>
    <w:basedOn w:val="Normal"/>
    <w:rsid w:val="00DB3256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DB3256"/>
    <w:pPr>
      <w:spacing w:before="100" w:after="720" w:line="600" w:lineRule="exact"/>
      <w:ind w:left="840"/>
    </w:pPr>
    <w:rPr>
      <w:spacing w:val="-34"/>
      <w:sz w:val="60"/>
      <w:lang w:val="en-US" w:eastAsia="en-US"/>
    </w:rPr>
  </w:style>
  <w:style w:type="paragraph" w:customStyle="1" w:styleId="ReturnAddress">
    <w:name w:val="Return Address"/>
    <w:basedOn w:val="Normal"/>
    <w:rsid w:val="00DB3256"/>
    <w:pPr>
      <w:keepLines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DB3256"/>
  </w:style>
  <w:style w:type="paragraph" w:customStyle="1" w:styleId="Slogan">
    <w:name w:val="Slogan"/>
    <w:basedOn w:val="Normal"/>
    <w:rsid w:val="00DB3256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Checkbox">
    <w:name w:val="Checkbox"/>
    <w:rsid w:val="00DB3256"/>
    <w:rPr>
      <w:spacing w:val="0"/>
      <w:sz w:val="22"/>
    </w:rPr>
  </w:style>
  <w:style w:type="paragraph" w:customStyle="1" w:styleId="CompanyName">
    <w:name w:val="Company Name"/>
    <w:basedOn w:val="Normal"/>
    <w:rsid w:val="00DB3256"/>
    <w:pPr>
      <w:keepLines/>
      <w:spacing w:line="200" w:lineRule="atLeast"/>
      <w:ind w:right="-115"/>
    </w:pPr>
    <w:rPr>
      <w:sz w:val="16"/>
    </w:rPr>
  </w:style>
  <w:style w:type="paragraph" w:customStyle="1" w:styleId="HeaderBase">
    <w:name w:val="Header Base"/>
    <w:basedOn w:val="Normal"/>
    <w:rsid w:val="00DB3256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DB3256"/>
    <w:pPr>
      <w:spacing w:before="420"/>
    </w:pPr>
    <w:rPr>
      <w:b/>
    </w:rPr>
  </w:style>
  <w:style w:type="paragraph" w:styleId="Header">
    <w:name w:val="header"/>
    <w:basedOn w:val="HeaderBase"/>
    <w:rsid w:val="00DB3256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DB3256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DB3256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DB3256"/>
  </w:style>
  <w:style w:type="paragraph" w:customStyle="1" w:styleId="MessageHeaderLast">
    <w:name w:val="Message Header Last"/>
    <w:basedOn w:val="MessageHeader"/>
    <w:next w:val="BodyText"/>
    <w:rsid w:val="00DB3256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DB3256"/>
    <w:pPr>
      <w:ind w:left="1440" w:right="-240"/>
    </w:pPr>
  </w:style>
  <w:style w:type="character" w:styleId="PageNumber">
    <w:name w:val="page number"/>
    <w:rsid w:val="00DB3256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DB3256"/>
    <w:pPr>
      <w:keepNext/>
      <w:keepLines/>
      <w:spacing w:before="660"/>
      <w:ind w:left="840" w:right="-120"/>
    </w:pPr>
  </w:style>
  <w:style w:type="paragraph" w:styleId="BodyTextIndent2">
    <w:name w:val="Body Text Indent 2"/>
    <w:basedOn w:val="Normal"/>
    <w:rsid w:val="00DB3256"/>
    <w:pPr>
      <w:autoSpaceDE w:val="0"/>
      <w:autoSpaceDN w:val="0"/>
      <w:adjustRightInd w:val="0"/>
      <w:ind w:left="180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rsid w:val="00DB3256"/>
    <w:pPr>
      <w:autoSpaceDE w:val="0"/>
      <w:autoSpaceDN w:val="0"/>
      <w:adjustRightInd w:val="0"/>
      <w:ind w:left="1980" w:hanging="180"/>
    </w:pPr>
    <w:rPr>
      <w:rFonts w:ascii="Comic Sans MS" w:hAnsi="Comic Sans MS"/>
      <w:sz w:val="22"/>
    </w:rPr>
  </w:style>
  <w:style w:type="paragraph" w:styleId="Subtitle">
    <w:name w:val="Subtitle"/>
    <w:basedOn w:val="Normal"/>
    <w:qFormat/>
    <w:rsid w:val="00001DF7"/>
    <w:pPr>
      <w:tabs>
        <w:tab w:val="left" w:pos="900"/>
      </w:tabs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rsid w:val="00E1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0B3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862C7"/>
    <w:rPr>
      <w:rFonts w:ascii="Arial" w:hAnsi="Arial"/>
      <w:b/>
      <w:spacing w:val="-10"/>
      <w:kern w:val="28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C1241"/>
    <w:rPr>
      <w:sz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0C6D"/>
    <w:rPr>
      <w:b/>
      <w:bCs/>
      <w:lang w:eastAsia="en-US"/>
    </w:rPr>
  </w:style>
  <w:style w:type="paragraph" w:customStyle="1" w:styleId="BodyA">
    <w:name w:val="Body A"/>
    <w:rsid w:val="00042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AB9"/>
    <w:rPr>
      <w:lang w:eastAsia="en-US"/>
    </w:rPr>
  </w:style>
  <w:style w:type="paragraph" w:styleId="Heading1">
    <w:name w:val="heading 1"/>
    <w:basedOn w:val="Normal"/>
    <w:next w:val="BodyText"/>
    <w:qFormat/>
    <w:rsid w:val="00DB3256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link w:val="Heading2Char"/>
    <w:qFormat/>
    <w:rsid w:val="00DB3256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DB3256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DB3256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DB3256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3256"/>
    <w:pPr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DB3256"/>
    <w:pPr>
      <w:ind w:left="720"/>
    </w:pPr>
    <w:rPr>
      <w:sz w:val="22"/>
    </w:rPr>
  </w:style>
  <w:style w:type="character" w:customStyle="1" w:styleId="MessageHeaderLabel">
    <w:name w:val="Message Header Label"/>
    <w:rsid w:val="00DB3256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DB3256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DB3256"/>
    <w:pPr>
      <w:spacing w:before="360" w:after="360"/>
    </w:pPr>
  </w:style>
  <w:style w:type="paragraph" w:customStyle="1" w:styleId="FaxHeader">
    <w:name w:val="Fax Header"/>
    <w:basedOn w:val="Normal"/>
    <w:rsid w:val="00DB3256"/>
    <w:pPr>
      <w:spacing w:before="240" w:after="60"/>
    </w:pPr>
  </w:style>
  <w:style w:type="paragraph" w:styleId="BodyText">
    <w:name w:val="Body Text"/>
    <w:basedOn w:val="Normal"/>
    <w:rsid w:val="00DB3256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DB3256"/>
    <w:pPr>
      <w:spacing w:before="100" w:after="720" w:line="600" w:lineRule="exact"/>
      <w:ind w:left="840"/>
    </w:pPr>
    <w:rPr>
      <w:spacing w:val="-34"/>
      <w:sz w:val="60"/>
      <w:lang w:val="en-US" w:eastAsia="en-US"/>
    </w:rPr>
  </w:style>
  <w:style w:type="paragraph" w:customStyle="1" w:styleId="ReturnAddress">
    <w:name w:val="Return Address"/>
    <w:basedOn w:val="Normal"/>
    <w:rsid w:val="00DB3256"/>
    <w:pPr>
      <w:keepLines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DB3256"/>
  </w:style>
  <w:style w:type="paragraph" w:customStyle="1" w:styleId="Slogan">
    <w:name w:val="Slogan"/>
    <w:basedOn w:val="Normal"/>
    <w:rsid w:val="00DB3256"/>
    <w:pPr>
      <w:shd w:val="clear" w:color="auto" w:fill="F0F0F0"/>
    </w:pPr>
    <w:rPr>
      <w:rFonts w:ascii="Impact" w:hAnsi="Impact"/>
      <w:caps/>
      <w:color w:val="FFFFFF"/>
      <w:spacing w:val="20"/>
      <w:sz w:val="48"/>
    </w:rPr>
  </w:style>
  <w:style w:type="character" w:customStyle="1" w:styleId="Checkbox">
    <w:name w:val="Checkbox"/>
    <w:rsid w:val="00DB3256"/>
    <w:rPr>
      <w:spacing w:val="0"/>
      <w:sz w:val="22"/>
    </w:rPr>
  </w:style>
  <w:style w:type="paragraph" w:customStyle="1" w:styleId="CompanyName">
    <w:name w:val="Company Name"/>
    <w:basedOn w:val="Normal"/>
    <w:rsid w:val="00DB3256"/>
    <w:pPr>
      <w:keepLines/>
      <w:spacing w:line="200" w:lineRule="atLeast"/>
      <w:ind w:right="-115"/>
    </w:pPr>
    <w:rPr>
      <w:sz w:val="16"/>
    </w:rPr>
  </w:style>
  <w:style w:type="paragraph" w:customStyle="1" w:styleId="HeaderBase">
    <w:name w:val="Header Base"/>
    <w:basedOn w:val="Normal"/>
    <w:rsid w:val="00DB3256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DB3256"/>
    <w:pPr>
      <w:spacing w:before="420"/>
    </w:pPr>
    <w:rPr>
      <w:b/>
    </w:rPr>
  </w:style>
  <w:style w:type="paragraph" w:styleId="Header">
    <w:name w:val="header"/>
    <w:basedOn w:val="HeaderBase"/>
    <w:rsid w:val="00DB3256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DB3256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DB3256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DB3256"/>
  </w:style>
  <w:style w:type="paragraph" w:customStyle="1" w:styleId="MessageHeaderLast">
    <w:name w:val="Message Header Last"/>
    <w:basedOn w:val="MessageHeader"/>
    <w:next w:val="BodyText"/>
    <w:rsid w:val="00DB3256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DB3256"/>
    <w:pPr>
      <w:ind w:left="1440" w:right="-240"/>
    </w:pPr>
  </w:style>
  <w:style w:type="character" w:styleId="PageNumber">
    <w:name w:val="page number"/>
    <w:rsid w:val="00DB3256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DB3256"/>
    <w:pPr>
      <w:keepNext/>
      <w:keepLines/>
      <w:spacing w:before="660"/>
      <w:ind w:left="840" w:right="-120"/>
    </w:pPr>
  </w:style>
  <w:style w:type="paragraph" w:styleId="BodyTextIndent2">
    <w:name w:val="Body Text Indent 2"/>
    <w:basedOn w:val="Normal"/>
    <w:rsid w:val="00DB3256"/>
    <w:pPr>
      <w:autoSpaceDE w:val="0"/>
      <w:autoSpaceDN w:val="0"/>
      <w:adjustRightInd w:val="0"/>
      <w:ind w:left="180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rsid w:val="00DB3256"/>
    <w:pPr>
      <w:autoSpaceDE w:val="0"/>
      <w:autoSpaceDN w:val="0"/>
      <w:adjustRightInd w:val="0"/>
      <w:ind w:left="1980" w:hanging="180"/>
    </w:pPr>
    <w:rPr>
      <w:rFonts w:ascii="Comic Sans MS" w:hAnsi="Comic Sans MS"/>
      <w:sz w:val="22"/>
    </w:rPr>
  </w:style>
  <w:style w:type="paragraph" w:styleId="Subtitle">
    <w:name w:val="Subtitle"/>
    <w:basedOn w:val="Normal"/>
    <w:qFormat/>
    <w:rsid w:val="00001DF7"/>
    <w:pPr>
      <w:tabs>
        <w:tab w:val="left" w:pos="900"/>
      </w:tabs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rsid w:val="00E10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0B3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4862C7"/>
    <w:rPr>
      <w:rFonts w:ascii="Arial" w:hAnsi="Arial"/>
      <w:b/>
      <w:spacing w:val="-10"/>
      <w:kern w:val="28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C1241"/>
    <w:rPr>
      <w:sz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B0C6D"/>
    <w:rPr>
      <w:b/>
      <w:bCs/>
      <w:lang w:eastAsia="en-US"/>
    </w:rPr>
  </w:style>
  <w:style w:type="paragraph" w:customStyle="1" w:styleId="BodyA">
    <w:name w:val="Body A"/>
    <w:rsid w:val="00042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~1\MICROS~2\1033\WIZARDS\reswdz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reswdz</Template>
  <TotalTime>104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Ailtom Alves Gobira</vt:lpstr>
    </vt:vector>
  </TitlesOfParts>
  <Company>TOSHIBA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Ailtom Alves Gobira</dc:title>
  <dc:creator>..</dc:creator>
  <cp:lastModifiedBy>Laura</cp:lastModifiedBy>
  <cp:revision>23</cp:revision>
  <cp:lastPrinted>2007-06-22T13:30:00Z</cp:lastPrinted>
  <dcterms:created xsi:type="dcterms:W3CDTF">2019-11-26T21:58:00Z</dcterms:created>
  <dcterms:modified xsi:type="dcterms:W3CDTF">2020-02-06T11:13:00Z</dcterms:modified>
</cp:coreProperties>
</file>